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5976" w14:textId="cfb5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15 января 2020 года № 1. Зарегистрировано Департаментом юстиции Карагандинской области 16 января 2020 года № 5685. Утратило силу решением акима Каркаралинского района Карагандинской области от 24 апреля 2020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Каркаралинского района Карагандинской области от 24.04.2020 № 2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заседания районной комиссии по предупреждению и ликвидации чрезвычайных ситуаций от 10 января 2020 года № 1, аким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в селе Актасты Таттимбетского сельского округа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назначить заместителя акима Каркаралинского района Б.М. Токмурзина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