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246a" w14:textId="20b2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"Altyn Group Qazaqstan" на использование земельного участка для проведения геологоразведочных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23 сентября 2020 года № 336. Зарегистрировано Департаментом юстиции Карагандинской области 28 сентября 2020 года № 6047.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"Altyn Group Qazaqstan" на использование земельного участка без изьятия для проведения геологоразведочных работ из земель запаса Каркаралинского района Карагандинской области общей площадью - 197,5 гектар с соблюдением требований земельного и природоохранного законодательства, сроком до 26 июня 2022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"Altyn Group Qazaqstan" заключить договоры с государственным учреждением "Отдел земельных отношений, архитектуры и градостроительства Каркаралинского района" и землепользователями по срокам и месту проведения разведочных работ, возмещению убытков и приведению земель в состояние, пригодное для их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"Отдел земельных отношений, архитектуры и градостроительства Каркаралинского района" провести работы согласно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Дюсетаев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