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f7ee" w14:textId="cb9f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LII сессии Каркаралинского районного маслихата от 27 декабря 2019 года № VI-52/439 "О бюджетах города районного значения, поселка,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27 октября 2020 года № VI-62/520. Зарегистрировано Департаментом юстиции Карагандинской области 10 ноября 2020 года № 6077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LII сессии Каркаралинского районного маслихата от 27 декабря 2019 года № VI-52/439 "О бюджетах города районного значения, поселка, сельских округов на 2020-2022 годы" (зарегистрировано в Реестре государственной регистрации нормативных правовых актов № 5666, опубликовано в Эталонном контрольном банке нормативных правовых актов Республики Казахстан в электронном виде 16 января 2020 года, в газете "Қарқаралы" от 25 января 2020 года № 4 (11751)),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Каркаралинск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524806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18940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505406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530420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5614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5614 тысячи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5614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Карагайлы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199080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6010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193020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203613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4533 тысячи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4533 тысячи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4533 тысячи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Егиндыбулакского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117900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1540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1298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115062 тысячи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117900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Киргизского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75171 тысячи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2098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72985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76626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1455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1455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1455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Касым Аманжоловского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47757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635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47122 тысячи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47757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Жанатоганского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26639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193 тысячи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26446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26639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Ынталинского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23653 тысячи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293 тысячи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23360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23653 тысячи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Кайнарбулакского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36107 тысяч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327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697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35083 тысячи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36107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Кояндинского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43593 тысячи тенге,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342 тысячи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43251 тысячи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43593 тысячи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Каршигалинского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44367 тысяч тенге, в том числе: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620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1124 тысячи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42623 тысячи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44367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Мартбек Мамыраевского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46632 тысячи тенге, в том числе: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360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1267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45005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46632 тысячи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сельского округа имени Ныгмета Нурмакова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26810 тысяч тенге, в том числе: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350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252 тысячи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26208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26810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Таттимбетского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31585 тысяч тенге, в том числе: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177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31408 тысяч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31585 тысяч тенге;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Тегисшилдикского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41046 тысяч тенге, в том числе: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325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40721 тысячи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41046 тысяч тенге;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Темиршинского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31985 тысяч тенге, в том числе: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623 тысячи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31362 тысячи тенге;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31985 тысяч тенге;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Томарского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26931 тысячи тенге, в том числе: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336 тысяч тенге;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439 тысяч тенге;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26156 тысяч тенге;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26931 тысячи тенге;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315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Каркаралинск на 2020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341"/>
        <w:gridCol w:w="341"/>
        <w:gridCol w:w="341"/>
        <w:gridCol w:w="6237"/>
        <w:gridCol w:w="4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-5614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318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Карагайлы на 2020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778"/>
        <w:gridCol w:w="2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341"/>
        <w:gridCol w:w="341"/>
        <w:gridCol w:w="341"/>
        <w:gridCol w:w="6237"/>
        <w:gridCol w:w="4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-4533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321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2020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778"/>
        <w:gridCol w:w="2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324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Киргизского сельского округа на 2020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341"/>
        <w:gridCol w:w="341"/>
        <w:gridCol w:w="341"/>
        <w:gridCol w:w="6237"/>
        <w:gridCol w:w="4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327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Касым Аманжоловского сельского округа на 2020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330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2020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подоходной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333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2020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336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2020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339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Кояндинского сельского округа на 2020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342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Каршигалинского сельского округа на 2020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345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Мартбек Мамыраевского сельского округа на 2020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348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Ныгмета Нурмакова на 2020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351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Таттимбетского сельского округа на 2020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354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Тегисшилдикского сельского округа на 2020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357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Темиршинского сельского округа на 2020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360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Томарского сельского округа на 2020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363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418"/>
        <w:gridCol w:w="882"/>
        <w:gridCol w:w="882"/>
        <w:gridCol w:w="2047"/>
        <w:gridCol w:w="1576"/>
        <w:gridCol w:w="1576"/>
        <w:gridCol w:w="1577"/>
        <w:gridCol w:w="1346"/>
        <w:gridCol w:w="1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684977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169047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482"/>
        <w:gridCol w:w="1016"/>
        <w:gridCol w:w="1016"/>
        <w:gridCol w:w="2358"/>
        <w:gridCol w:w="1282"/>
        <w:gridCol w:w="1550"/>
        <w:gridCol w:w="1282"/>
        <w:gridCol w:w="1283"/>
        <w:gridCol w:w="1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Аманжоловский сельский округ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 Абдировский сельский округ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482"/>
        <w:gridCol w:w="1016"/>
        <w:gridCol w:w="1016"/>
        <w:gridCol w:w="2358"/>
        <w:gridCol w:w="1550"/>
        <w:gridCol w:w="1282"/>
        <w:gridCol w:w="1282"/>
        <w:gridCol w:w="1283"/>
        <w:gridCol w:w="1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Ынталинский сельский округ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1"/>
        <w:gridCol w:w="1081"/>
        <w:gridCol w:w="2511"/>
        <w:gridCol w:w="1650"/>
        <w:gridCol w:w="1651"/>
        <w:gridCol w:w="1651"/>
        <w:gridCol w:w="13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Мамыраевский сельский округ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Мадийскийсельский округ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25"/>
        <w:gridCol w:w="1107"/>
        <w:gridCol w:w="1107"/>
        <w:gridCol w:w="2570"/>
        <w:gridCol w:w="1397"/>
        <w:gridCol w:w="1398"/>
        <w:gridCol w:w="1690"/>
        <w:gridCol w:w="16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Ныгмета Нурмакова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Таттимбетский сельский округ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Тегисшилдикский сельский округ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626"/>
        <w:gridCol w:w="1320"/>
        <w:gridCol w:w="1320"/>
        <w:gridCol w:w="3064"/>
        <w:gridCol w:w="1666"/>
        <w:gridCol w:w="1666"/>
        <w:gridCol w:w="16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