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7ed7" w14:textId="e307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поселка,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30 декабря 2020 года № VI-65/545. Зарегистрировано Департаментом юстиции Карагандинской области 8 января 2021 года № 6144.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Каркаралинск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782616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19965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762186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793579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-10963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10963 тысячи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10963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бюджет поселка Карагайлы на 2021-2023 годы согласно приложениям 4, 5 и 6 соответственно, в том числе на 2021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136589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131241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143565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- 6976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6976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6976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3. Утвердить бюджет Егиндыбулакского сельского округа на 2021-2023 годы согласно приложениям 7, 8 и 9 соответственно, в том числе на 2021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123982 тысячи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120145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125336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- 1354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1354 тысячи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1354 тысячи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 Киргизского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60471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61053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бюджет Абайского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39297 тысяч тенге, в том числе: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 тысячи тенге;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39006 тысяч тенге;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40022 тысячи тенге;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- 725 тысяч тенге;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725 тысяч тенге, в том числе: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725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 Касым Аманжоловского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72867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Утвердить бюджет Нуркен Абдировского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75"/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72113 тысяч тенге, в том числе:</w:t>
      </w:r>
    </w:p>
    <w:bookmarkEnd w:id="76"/>
    <w:bookmarkStart w:name="z12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1286 тысяч тенге;</w:t>
      </w:r>
    </w:p>
    <w:bookmarkEnd w:id="77"/>
    <w:bookmarkStart w:name="z1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1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1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70827 тысяч тенге;</w:t>
      </w:r>
    </w:p>
    <w:bookmarkEnd w:id="80"/>
    <w:bookmarkStart w:name="z1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74238 тысяч тенге;</w:t>
      </w:r>
    </w:p>
    <w:bookmarkEnd w:id="81"/>
    <w:bookmarkStart w:name="z1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2"/>
    <w:bookmarkStart w:name="z1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1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1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5"/>
    <w:bookmarkStart w:name="z1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1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1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- 2125 тысяч тенге;</w:t>
      </w:r>
    </w:p>
    <w:bookmarkEnd w:id="88"/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2125 тысяч тенге, в том числе:</w:t>
      </w:r>
    </w:p>
    <w:bookmarkEnd w:id="89"/>
    <w:bookmarkStart w:name="z1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1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2125 тысяч тенге.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 Балкантауского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3"/>
    <w:bookmarkStart w:name="z6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66099 тысяч тенге, в том числе:</w:t>
      </w:r>
    </w:p>
    <w:bookmarkEnd w:id="94"/>
    <w:bookmarkStart w:name="z6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 тысячи тенге;</w:t>
      </w:r>
    </w:p>
    <w:bookmarkEnd w:id="95"/>
    <w:bookmarkStart w:name="z6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6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6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65396 тысяч тенге;</w:t>
      </w:r>
    </w:p>
    <w:bookmarkEnd w:id="98"/>
    <w:bookmarkStart w:name="z7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67241 тысячи тенге;</w:t>
      </w:r>
    </w:p>
    <w:bookmarkEnd w:id="99"/>
    <w:bookmarkStart w:name="z7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0"/>
    <w:bookmarkStart w:name="z7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7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7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3"/>
    <w:bookmarkStart w:name="z7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7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-1142 тысячи тенге;</w:t>
      </w:r>
    </w:p>
    <w:bookmarkEnd w:id="106"/>
    <w:bookmarkStart w:name="z7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1142 тысячи тенге, в том числе:</w:t>
      </w:r>
    </w:p>
    <w:bookmarkEnd w:id="107"/>
    <w:bookmarkStart w:name="z7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8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8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1142 тысячи тенге.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бюджет Бахтинского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40021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бюджет Бесобинского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2"/>
    <w:bookmarkStart w:name="z1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52339 тысяч тенге, в том числе:</w:t>
      </w:r>
    </w:p>
    <w:bookmarkEnd w:id="113"/>
    <w:bookmarkStart w:name="z1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1991 тысячи тенге;</w:t>
      </w:r>
    </w:p>
    <w:bookmarkEnd w:id="114"/>
    <w:bookmarkStart w:name="z1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920 тысяч тенге;</w:t>
      </w:r>
    </w:p>
    <w:bookmarkEnd w:id="115"/>
    <w:bookmarkStart w:name="z1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6"/>
    <w:bookmarkStart w:name="z10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49428 тысяч тенге;</w:t>
      </w:r>
    </w:p>
    <w:bookmarkEnd w:id="117"/>
    <w:bookmarkStart w:name="z10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53499 тысяч тенге;</w:t>
      </w:r>
    </w:p>
    <w:bookmarkEnd w:id="118"/>
    <w:bookmarkStart w:name="z10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9"/>
    <w:bookmarkStart w:name="z11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0"/>
    <w:bookmarkStart w:name="z11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1"/>
    <w:bookmarkStart w:name="z11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2"/>
    <w:bookmarkStart w:name="z11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3"/>
    <w:bookmarkStart w:name="z11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4"/>
    <w:bookmarkStart w:name="z11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-1160 тысяч тенге;</w:t>
      </w:r>
    </w:p>
    <w:bookmarkEnd w:id="125"/>
    <w:bookmarkStart w:name="z11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1160 тысяч тенге, в том числе:</w:t>
      </w:r>
    </w:p>
    <w:bookmarkEnd w:id="126"/>
    <w:bookmarkStart w:name="z11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7"/>
    <w:bookmarkStart w:name="z11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8"/>
    <w:bookmarkStart w:name="z11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1160 тысяч тенге.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Утвердить бюджет Жанатоганского сельского округа на 2021-2023 годы согласно приложениям 31, 32 и 33 соответственно, в том числе на 2021 год в следующих объемах:</w:t>
      </w:r>
    </w:p>
    <w:bookmarkEnd w:id="130"/>
    <w:bookmarkStart w:name="z19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37075 тысяч тенге, в том числе:</w:t>
      </w:r>
    </w:p>
    <w:bookmarkEnd w:id="131"/>
    <w:bookmarkStart w:name="z19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719 тысяч тенге;</w:t>
      </w:r>
    </w:p>
    <w:bookmarkEnd w:id="132"/>
    <w:bookmarkStart w:name="z20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3"/>
    <w:bookmarkStart w:name="z20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4"/>
    <w:bookmarkStart w:name="z20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36356 тысяч тенге;</w:t>
      </w:r>
    </w:p>
    <w:bookmarkEnd w:id="135"/>
    <w:bookmarkStart w:name="z20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37932 тысячи тенге;</w:t>
      </w:r>
    </w:p>
    <w:bookmarkEnd w:id="136"/>
    <w:bookmarkStart w:name="z20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7"/>
    <w:bookmarkStart w:name="z20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8"/>
    <w:bookmarkStart w:name="z20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9"/>
    <w:bookmarkStart w:name="z20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0"/>
    <w:bookmarkStart w:name="z20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1"/>
    <w:bookmarkStart w:name="z20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2"/>
    <w:bookmarkStart w:name="z21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857 тысяч тенге;</w:t>
      </w:r>
    </w:p>
    <w:bookmarkEnd w:id="143"/>
    <w:bookmarkStart w:name="z21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 тысяч тенге, в том числе:</w:t>
      </w:r>
    </w:p>
    <w:bookmarkEnd w:id="144"/>
    <w:bookmarkStart w:name="z21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5"/>
    <w:bookmarkStart w:name="z2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6"/>
    <w:bookmarkStart w:name="z21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тысяч тенге.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21.06.2021 № VII-7/63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бюджет Ынталинского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51343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бюджет Каракольского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9"/>
    <w:bookmarkStart w:name="z14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30429 тысяч тенге, в том числе:</w:t>
      </w:r>
    </w:p>
    <w:bookmarkEnd w:id="150"/>
    <w:bookmarkStart w:name="z14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 тысячи тенге;</w:t>
      </w:r>
    </w:p>
    <w:bookmarkEnd w:id="151"/>
    <w:bookmarkStart w:name="z14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2"/>
    <w:bookmarkStart w:name="z14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3"/>
    <w:bookmarkStart w:name="z14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30228 тысяч тенге;</w:t>
      </w:r>
    </w:p>
    <w:bookmarkEnd w:id="154"/>
    <w:bookmarkStart w:name="z1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30800 тысяч тенге;</w:t>
      </w:r>
    </w:p>
    <w:bookmarkEnd w:id="155"/>
    <w:bookmarkStart w:name="z14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6"/>
    <w:bookmarkStart w:name="z14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7"/>
    <w:bookmarkStart w:name="z14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8"/>
    <w:bookmarkStart w:name="z15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9"/>
    <w:bookmarkStart w:name="z15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0"/>
    <w:bookmarkStart w:name="z15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1"/>
    <w:bookmarkStart w:name="z15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-371 тысячи тенге;</w:t>
      </w:r>
    </w:p>
    <w:bookmarkEnd w:id="162"/>
    <w:bookmarkStart w:name="z15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371 тысячи тенге, в том числе:</w:t>
      </w:r>
    </w:p>
    <w:bookmarkEnd w:id="163"/>
    <w:bookmarkStart w:name="z15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4"/>
    <w:bookmarkStart w:name="z15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5"/>
    <w:bookmarkStart w:name="z15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371 тысячи тенге.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бюджет Кайнарбулакского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7"/>
    <w:bookmarkStart w:name="z16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60056 тысяч тенге, в том числе:</w:t>
      </w:r>
    </w:p>
    <w:bookmarkEnd w:id="168"/>
    <w:bookmarkStart w:name="z16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1365 тысяч тенге;</w:t>
      </w:r>
    </w:p>
    <w:bookmarkEnd w:id="169"/>
    <w:bookmarkStart w:name="z16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тысяч тенге;</w:t>
      </w:r>
    </w:p>
    <w:bookmarkEnd w:id="170"/>
    <w:bookmarkStart w:name="z16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1"/>
    <w:bookmarkStart w:name="z16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58632 тысячи тенге;</w:t>
      </w:r>
    </w:p>
    <w:bookmarkEnd w:id="172"/>
    <w:bookmarkStart w:name="z16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61275 тысяч тенге;</w:t>
      </w:r>
    </w:p>
    <w:bookmarkEnd w:id="173"/>
    <w:bookmarkStart w:name="z16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4"/>
    <w:bookmarkStart w:name="z16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5"/>
    <w:bookmarkStart w:name="z16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6"/>
    <w:bookmarkStart w:name="z16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7"/>
    <w:bookmarkStart w:name="z1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8"/>
    <w:bookmarkStart w:name="z17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9"/>
    <w:bookmarkStart w:name="z17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-1219 тысяч тенге;</w:t>
      </w:r>
    </w:p>
    <w:bookmarkEnd w:id="180"/>
    <w:bookmarkStart w:name="z17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1219 тысяч тенге, в том числе:</w:t>
      </w:r>
    </w:p>
    <w:bookmarkEnd w:id="181"/>
    <w:bookmarkStart w:name="z17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2"/>
    <w:bookmarkStart w:name="z17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3"/>
    <w:bookmarkStart w:name="z17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1219 тысяч тенге.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Утвердить бюджет Кояндинского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5"/>
    <w:bookmarkStart w:name="z17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51551 тысячи тенге, в том числе:</w:t>
      </w:r>
    </w:p>
    <w:bookmarkEnd w:id="186"/>
    <w:bookmarkStart w:name="z18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626 тысяч тенге;</w:t>
      </w:r>
    </w:p>
    <w:bookmarkEnd w:id="187"/>
    <w:bookmarkStart w:name="z18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8"/>
    <w:bookmarkStart w:name="z18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9"/>
    <w:bookmarkStart w:name="z18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50925 тысяч тенге;</w:t>
      </w:r>
    </w:p>
    <w:bookmarkEnd w:id="190"/>
    <w:bookmarkStart w:name="z18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52111 тысячи тенге;</w:t>
      </w:r>
    </w:p>
    <w:bookmarkEnd w:id="191"/>
    <w:bookmarkStart w:name="z18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2"/>
    <w:bookmarkStart w:name="z18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3"/>
    <w:bookmarkStart w:name="z18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4"/>
    <w:bookmarkStart w:name="z18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5"/>
    <w:bookmarkStart w:name="z18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6"/>
    <w:bookmarkStart w:name="z19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7"/>
    <w:bookmarkStart w:name="z19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-560 тысяч тенге;</w:t>
      </w:r>
    </w:p>
    <w:bookmarkEnd w:id="198"/>
    <w:bookmarkStart w:name="z19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 тысяч тенге, в том числе:</w:t>
      </w:r>
    </w:p>
    <w:bookmarkEnd w:id="199"/>
    <w:bookmarkStart w:name="z19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0"/>
    <w:bookmarkStart w:name="z19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1"/>
    <w:bookmarkStart w:name="z19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560 тысяч тенге.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Утвердить бюджет Каршигалинского сельского округа на 2021-2023 годы согласно приложениям 46, 47 и 48 соответственно, в том числе на 2021 год в следующих объемах:</w:t>
      </w:r>
    </w:p>
    <w:bookmarkEnd w:id="203"/>
    <w:bookmarkStart w:name="z29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53180 тысяч тенге, в том числе:</w:t>
      </w:r>
    </w:p>
    <w:bookmarkEnd w:id="204"/>
    <w:bookmarkStart w:name="z29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1423 тысячи тенге;</w:t>
      </w:r>
    </w:p>
    <w:bookmarkEnd w:id="205"/>
    <w:bookmarkStart w:name="z29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6"/>
    <w:bookmarkStart w:name="z29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7"/>
    <w:bookmarkStart w:name="z29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51757 тысяч тенге;</w:t>
      </w:r>
    </w:p>
    <w:bookmarkEnd w:id="208"/>
    <w:bookmarkStart w:name="z29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54309 тысяч тенге;</w:t>
      </w:r>
    </w:p>
    <w:bookmarkEnd w:id="209"/>
    <w:bookmarkStart w:name="z29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0"/>
    <w:bookmarkStart w:name="z30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1"/>
    <w:bookmarkStart w:name="z30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2"/>
    <w:bookmarkStart w:name="z30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3"/>
    <w:bookmarkStart w:name="z30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4"/>
    <w:bookmarkStart w:name="z30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5"/>
    <w:bookmarkStart w:name="z30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1129 тысяч тенге;</w:t>
      </w:r>
    </w:p>
    <w:bookmarkEnd w:id="216"/>
    <w:bookmarkStart w:name="z30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1129 тысяч тенге, в том числе:</w:t>
      </w:r>
    </w:p>
    <w:bookmarkEnd w:id="217"/>
    <w:bookmarkStart w:name="z30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8"/>
    <w:bookmarkStart w:name="z30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9"/>
    <w:bookmarkStart w:name="z30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1129 тысяч тенге.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21.06.2021 № VII-7/63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Утвердить бюджет Мартбек Мамыраевского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59061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62333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17–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Утвердить бюджет Мадийского сельского округа на 2021-2023 годы согласно приложениям 52, 53 и 54 соответственно, в том числе на 2021 год в следующих объемах:</w:t>
      </w:r>
    </w:p>
    <w:bookmarkEnd w:id="222"/>
    <w:bookmarkStart w:name="z3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36786 тысяч тенге, в том числе: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 тысяч тенге;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36436 тысяч тенге;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37873 тысячи тенге;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- 1087 тысяч тенге;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1087 тысяч тенге, в том числе: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1087 тысяч тенге.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Утвердить бюджет сельского округа имени Ныгмета Нурмакова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40"/>
    <w:bookmarkStart w:name="z21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39555 тысяч тенге, в том числе:</w:t>
      </w:r>
    </w:p>
    <w:bookmarkEnd w:id="241"/>
    <w:bookmarkStart w:name="z21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 тысяч тенге;</w:t>
      </w:r>
    </w:p>
    <w:bookmarkEnd w:id="242"/>
    <w:bookmarkStart w:name="z21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3"/>
    <w:bookmarkStart w:name="z22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4"/>
    <w:bookmarkStart w:name="z22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39260 тысяч тенге;</w:t>
      </w:r>
    </w:p>
    <w:bookmarkEnd w:id="245"/>
    <w:bookmarkStart w:name="z22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39749 тысяч тенге;</w:t>
      </w:r>
    </w:p>
    <w:bookmarkEnd w:id="246"/>
    <w:bookmarkStart w:name="z22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7"/>
    <w:bookmarkStart w:name="z22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8"/>
    <w:bookmarkStart w:name="z22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9"/>
    <w:bookmarkStart w:name="z22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0"/>
    <w:bookmarkStart w:name="z22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1"/>
    <w:bookmarkStart w:name="z22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2"/>
    <w:bookmarkStart w:name="z22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-194 тысячи тенге;</w:t>
      </w:r>
    </w:p>
    <w:bookmarkEnd w:id="253"/>
    <w:bookmarkStart w:name="z23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 тысячи тенге, в том числе:</w:t>
      </w:r>
    </w:p>
    <w:bookmarkEnd w:id="254"/>
    <w:bookmarkStart w:name="z23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5"/>
    <w:bookmarkStart w:name="z23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6"/>
    <w:bookmarkStart w:name="z23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 тысячи тенге.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Утвердить бюджет Таттимбетовского сельского округа на 2021-2023 годы согласно приложениям 58, 59 и 60 соответственно, в том числе на 2021 год в следующих объемах:</w:t>
      </w:r>
    </w:p>
    <w:bookmarkEnd w:id="258"/>
    <w:bookmarkStart w:name="z3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61661 тысяч тенге, в том числе: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60896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Утвердить бюджет Тегисшилдикского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60"/>
    <w:bookmarkStart w:name="z23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41557 тысяч тенге, в том числе: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Утвердить бюджет Темиршинского сельского округа на 2021-2023 годы согласно приложениям 64, 65 и 66 соответственно, в том числе на 2021 год в следующих объемах:</w:t>
      </w:r>
    </w:p>
    <w:bookmarkEnd w:id="262"/>
    <w:bookmarkStart w:name="z40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61032 тысяч тенге, в том числе:</w:t>
      </w:r>
    </w:p>
    <w:bookmarkEnd w:id="263"/>
    <w:bookmarkStart w:name="z31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 тысячи тенге;</w:t>
      </w:r>
    </w:p>
    <w:bookmarkEnd w:id="264"/>
    <w:bookmarkStart w:name="z31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65"/>
    <w:bookmarkStart w:name="z31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6"/>
    <w:bookmarkStart w:name="z31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59500 тысячи тенге;</w:t>
      </w:r>
    </w:p>
    <w:bookmarkEnd w:id="267"/>
    <w:bookmarkStart w:name="z31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62170 тысячи тенге;</w:t>
      </w:r>
    </w:p>
    <w:bookmarkEnd w:id="268"/>
    <w:bookmarkStart w:name="z3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9"/>
    <w:bookmarkStart w:name="z31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0"/>
    <w:bookmarkStart w:name="z32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1"/>
    <w:bookmarkStart w:name="z32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2"/>
    <w:bookmarkStart w:name="z32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3"/>
    <w:bookmarkStart w:name="z32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4"/>
    <w:bookmarkStart w:name="z32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- 1138 тысяч тенге;</w:t>
      </w:r>
    </w:p>
    <w:bookmarkEnd w:id="275"/>
    <w:bookmarkStart w:name="z32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1138 тысяч тенге, в том числе:</w:t>
      </w:r>
    </w:p>
    <w:bookmarkEnd w:id="276"/>
    <w:bookmarkStart w:name="z32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7"/>
    <w:bookmarkStart w:name="z32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8"/>
    <w:bookmarkStart w:name="z32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1138 тысяч тенге.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Утвердить бюджет Томарского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80"/>
    <w:bookmarkStart w:name="z25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62584 тысячи тенге, в том числе:</w:t>
      </w:r>
    </w:p>
    <w:bookmarkEnd w:id="281"/>
    <w:bookmarkStart w:name="z25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488 тысяч тенге;</w:t>
      </w:r>
    </w:p>
    <w:bookmarkEnd w:id="282"/>
    <w:bookmarkStart w:name="z25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283"/>
    <w:bookmarkStart w:name="z25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4"/>
    <w:bookmarkStart w:name="z25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61657 тысяч тенге;</w:t>
      </w:r>
    </w:p>
    <w:bookmarkEnd w:id="285"/>
    <w:bookmarkStart w:name="z26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62737 тысяч тенге;</w:t>
      </w:r>
    </w:p>
    <w:bookmarkEnd w:id="286"/>
    <w:bookmarkStart w:name="z26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7"/>
    <w:bookmarkStart w:name="z26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8"/>
    <w:bookmarkStart w:name="z26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9"/>
    <w:bookmarkStart w:name="z26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0"/>
    <w:bookmarkStart w:name="z26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1"/>
    <w:bookmarkStart w:name="z26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2"/>
    <w:bookmarkStart w:name="z26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-153 тысячи тенге;</w:t>
      </w:r>
    </w:p>
    <w:bookmarkEnd w:id="293"/>
    <w:bookmarkStart w:name="z26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 тысячи тенге, в том числе:</w:t>
      </w:r>
    </w:p>
    <w:bookmarkEnd w:id="294"/>
    <w:bookmarkStart w:name="z26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5"/>
    <w:bookmarkStart w:name="z27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6"/>
    <w:bookmarkStart w:name="z27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тысячи тенге.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Утвердить бюджет Шарыктинского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98"/>
    <w:bookmarkStart w:name="z27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42405 тысяч тенге, в том числе:</w:t>
      </w:r>
    </w:p>
    <w:bookmarkEnd w:id="299"/>
    <w:bookmarkStart w:name="z27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1412 тысячи тенге;</w:t>
      </w:r>
    </w:p>
    <w:bookmarkEnd w:id="300"/>
    <w:bookmarkStart w:name="z27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01"/>
    <w:bookmarkStart w:name="z27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02"/>
    <w:bookmarkStart w:name="z27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40993 тысячи тенге;</w:t>
      </w:r>
    </w:p>
    <w:bookmarkEnd w:id="303"/>
    <w:bookmarkStart w:name="z27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43534 тысячи тенге;</w:t>
      </w:r>
    </w:p>
    <w:bookmarkEnd w:id="304"/>
    <w:bookmarkStart w:name="z28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05"/>
    <w:bookmarkStart w:name="z28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6"/>
    <w:bookmarkStart w:name="z28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7"/>
    <w:bookmarkStart w:name="z28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8"/>
    <w:bookmarkStart w:name="z28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9"/>
    <w:bookmarkStart w:name="z28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0"/>
    <w:bookmarkStart w:name="z28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-1129 тысяч тенге;</w:t>
      </w:r>
    </w:p>
    <w:bookmarkEnd w:id="311"/>
    <w:bookmarkStart w:name="z28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1129 тысяч тенге, в том числе:</w:t>
      </w:r>
    </w:p>
    <w:bookmarkEnd w:id="312"/>
    <w:bookmarkStart w:name="z28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3"/>
    <w:bookmarkStart w:name="z28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4"/>
    <w:bookmarkStart w:name="z29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1129 тысяч тенге.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Угарского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56554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55892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в бюджетах города районного значения, поселка, сельских округов на 2021 год объемы субвенций, передаваемых из районного бюджета в сумме 1090329 тысячи тенге, в том числе:</w:t>
      </w:r>
    </w:p>
    <w:bookmarkEnd w:id="317"/>
    <w:bookmarkStart w:name="z45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Каркаралинск - 204980 тысяч тенге;</w:t>
      </w:r>
    </w:p>
    <w:bookmarkEnd w:id="318"/>
    <w:bookmarkStart w:name="z45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Карагайлы - 77544 тысячи тенге;</w:t>
      </w:r>
    </w:p>
    <w:bookmarkEnd w:id="319"/>
    <w:bookmarkStart w:name="z45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Егиндыбулакскому сельскому округу - 66336 тысяч тенге;</w:t>
      </w:r>
    </w:p>
    <w:bookmarkEnd w:id="320"/>
    <w:bookmarkStart w:name="z45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Киргизскому сельскому округу – 39817 тысяч тенге;</w:t>
      </w:r>
    </w:p>
    <w:bookmarkEnd w:id="321"/>
    <w:bookmarkStart w:name="z46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29318 тысяч тенге;</w:t>
      </w:r>
    </w:p>
    <w:bookmarkEnd w:id="322"/>
    <w:bookmarkStart w:name="z46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Касым Аманжоловскому сельскому округу – 39244 тысячи тенге;</w:t>
      </w:r>
    </w:p>
    <w:bookmarkEnd w:id="323"/>
    <w:bookmarkStart w:name="z46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Нуркен Абдировскому сельскому округу – 33936 тысяч тенге;</w:t>
      </w:r>
    </w:p>
    <w:bookmarkEnd w:id="324"/>
    <w:bookmarkStart w:name="z46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Балкантаускому сельскому округу – 51024 тысячи тенге;</w:t>
      </w:r>
    </w:p>
    <w:bookmarkEnd w:id="325"/>
    <w:bookmarkStart w:name="z46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Бахтинскому сельскому округу – 29391 тысячи тенге;</w:t>
      </w:r>
    </w:p>
    <w:bookmarkEnd w:id="326"/>
    <w:bookmarkStart w:name="z46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Бесобинскому сельскому округу – 31542 тысячи тенге;</w:t>
      </w:r>
    </w:p>
    <w:bookmarkEnd w:id="327"/>
    <w:bookmarkStart w:name="z46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Жанатоганскому сельскому округу – 29975 тысяч тенге;</w:t>
      </w:r>
    </w:p>
    <w:bookmarkEnd w:id="328"/>
    <w:bookmarkStart w:name="z46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Ынталинскому сельскому округу – 37463 тысячи тенге;</w:t>
      </w:r>
    </w:p>
    <w:bookmarkEnd w:id="329"/>
    <w:bookmarkStart w:name="z46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– 22802 тысячи тенге;</w:t>
      </w:r>
    </w:p>
    <w:bookmarkEnd w:id="330"/>
    <w:bookmarkStart w:name="z46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Кайнарбулакскому сельскому округу – 33459 тысяч тенге;</w:t>
      </w:r>
    </w:p>
    <w:bookmarkEnd w:id="331"/>
    <w:bookmarkStart w:name="z47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Кояндинскому сельскому округу – 29505 тысяч тенге;</w:t>
      </w:r>
    </w:p>
    <w:bookmarkEnd w:id="332"/>
    <w:bookmarkStart w:name="z47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Каршигалинскому сельскому округу – 34253 тысячи тенге;</w:t>
      </w:r>
    </w:p>
    <w:bookmarkEnd w:id="333"/>
    <w:bookmarkStart w:name="z47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Мартбек Мамыраевскому сельскому округу – 33227 тысяч тенге;</w:t>
      </w:r>
    </w:p>
    <w:bookmarkEnd w:id="334"/>
    <w:bookmarkStart w:name="z47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Мадийскому сельскому округу – 28800 тысяч тенге;</w:t>
      </w:r>
    </w:p>
    <w:bookmarkEnd w:id="335"/>
    <w:bookmarkStart w:name="z47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Ныгмета Нурмакова – 27786 тысячи тенге;</w:t>
      </w:r>
    </w:p>
    <w:bookmarkEnd w:id="336"/>
    <w:bookmarkStart w:name="z47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Таттимбетскому сельскому округу – 36945 тысяч тенге;</w:t>
      </w:r>
    </w:p>
    <w:bookmarkEnd w:id="337"/>
    <w:bookmarkStart w:name="z47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Тегисшилдикскому сельскому округу – 29048 тысяч тенге;</w:t>
      </w:r>
    </w:p>
    <w:bookmarkEnd w:id="338"/>
    <w:bookmarkStart w:name="z47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Темиршинскому сельскому округу – 40590 тысяч тенге;</w:t>
      </w:r>
    </w:p>
    <w:bookmarkEnd w:id="339"/>
    <w:bookmarkStart w:name="z47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Томарскому сельскому округу – 44547 тысяч тенге;</w:t>
      </w:r>
    </w:p>
    <w:bookmarkEnd w:id="340"/>
    <w:bookmarkStart w:name="z47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Шарыктинскому сельскому округу – 29451 тысячи тенге;</w:t>
      </w:r>
    </w:p>
    <w:bookmarkEnd w:id="341"/>
    <w:bookmarkStart w:name="z48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Угарскому сельскому округу – 29346 тысяч тенге.</w:t>
      </w:r>
    </w:p>
    <w:bookmarkEnd w:id="342"/>
    <w:bookmarkStart w:name="z48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Учесть в составе бюджетов города районного значения, поселка, сельских округов на 2021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3"/>
    <w:bookmarkStart w:name="z48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2021 года и подлежит официальному опубликованию.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8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2021 год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582"/>
        <w:gridCol w:w="582"/>
        <w:gridCol w:w="5271"/>
        <w:gridCol w:w="47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8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89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2023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91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2021 год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93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2022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95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2023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9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2021 год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49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2022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0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2023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03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2021 год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97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05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2022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0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2023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09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2021 год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97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11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13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15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2021 год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1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2022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19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2023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21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2021 год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23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2022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2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2023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2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2021 год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29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2022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3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2023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33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2021 год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35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2022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37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2023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39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2021 год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4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2022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43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2023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4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2021 год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21.06.2021 № VII-7/63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3"/>
        <w:gridCol w:w="79"/>
        <w:gridCol w:w="117"/>
        <w:gridCol w:w="38"/>
        <w:gridCol w:w="41"/>
        <w:gridCol w:w="73"/>
        <w:gridCol w:w="142"/>
        <w:gridCol w:w="142"/>
        <w:gridCol w:w="149"/>
        <w:gridCol w:w="149"/>
        <w:gridCol w:w="181"/>
        <w:gridCol w:w="174"/>
        <w:gridCol w:w="333"/>
        <w:gridCol w:w="340"/>
        <w:gridCol w:w="12"/>
        <w:gridCol w:w="12"/>
        <w:gridCol w:w="6"/>
        <w:gridCol w:w="6"/>
        <w:gridCol w:w="705"/>
        <w:gridCol w:w="6"/>
        <w:gridCol w:w="6"/>
        <w:gridCol w:w="9"/>
        <w:gridCol w:w="795"/>
        <w:gridCol w:w="2159"/>
        <w:gridCol w:w="241"/>
        <w:gridCol w:w="1946"/>
        <w:gridCol w:w="270"/>
        <w:gridCol w:w="270"/>
        <w:gridCol w:w="295"/>
        <w:gridCol w:w="299"/>
        <w:gridCol w:w="3"/>
        <w:gridCol w:w="2464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4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2022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49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2023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51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2021 год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53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2022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55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2023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5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2021 год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97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59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2022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61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63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2021 год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65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2022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67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2023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69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2021 год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97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71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2022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7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2023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75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2021 год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21.06.2021 № VII-7/63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1"/>
        <w:gridCol w:w="84"/>
        <w:gridCol w:w="125"/>
        <w:gridCol w:w="44"/>
        <w:gridCol w:w="81"/>
        <w:gridCol w:w="84"/>
        <w:gridCol w:w="352"/>
        <w:gridCol w:w="361"/>
        <w:gridCol w:w="31"/>
        <w:gridCol w:w="40"/>
        <w:gridCol w:w="40"/>
        <w:gridCol w:w="9"/>
        <w:gridCol w:w="415"/>
        <w:gridCol w:w="163"/>
        <w:gridCol w:w="163"/>
        <w:gridCol w:w="163"/>
        <w:gridCol w:w="3"/>
        <w:gridCol w:w="3"/>
        <w:gridCol w:w="657"/>
        <w:gridCol w:w="6"/>
        <w:gridCol w:w="6"/>
        <w:gridCol w:w="6"/>
        <w:gridCol w:w="786"/>
        <w:gridCol w:w="2136"/>
        <w:gridCol w:w="239"/>
        <w:gridCol w:w="1925"/>
        <w:gridCol w:w="267"/>
        <w:gridCol w:w="267"/>
        <w:gridCol w:w="292"/>
        <w:gridCol w:w="295"/>
        <w:gridCol w:w="3"/>
        <w:gridCol w:w="2438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7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2022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79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2023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81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2021 год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8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2022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85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2023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87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2021 год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89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2022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91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2023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93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2021 год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97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95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2022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9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2023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599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2021 год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97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01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2022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0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2023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05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2021 год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07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2022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09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2023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1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2021 год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26.07.2021 № VII-9/73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13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2022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15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2023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1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2021 год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97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1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2022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21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2023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2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2021 год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618"/>
        <w:gridCol w:w="5605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25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2022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27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2023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29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2021 год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97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3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2022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33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2023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4"/>
        <w:gridCol w:w="884"/>
        <w:gridCol w:w="5304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724"/>
        <w:gridCol w:w="6565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</w:p>
        </w:tc>
      </w:tr>
    </w:tbl>
    <w:bookmarkStart w:name="z635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2021 год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15.11.2021 № VII-12/92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9"/>
        <w:gridCol w:w="899"/>
        <w:gridCol w:w="1849"/>
        <w:gridCol w:w="1844"/>
        <w:gridCol w:w="1607"/>
        <w:gridCol w:w="1371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1047462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642825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71"/>
        <w:gridCol w:w="994"/>
        <w:gridCol w:w="994"/>
        <w:gridCol w:w="2046"/>
        <w:gridCol w:w="1255"/>
        <w:gridCol w:w="1517"/>
        <w:gridCol w:w="1517"/>
        <w:gridCol w:w="1518"/>
        <w:gridCol w:w="1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71"/>
        <w:gridCol w:w="994"/>
        <w:gridCol w:w="994"/>
        <w:gridCol w:w="2046"/>
        <w:gridCol w:w="1517"/>
        <w:gridCol w:w="1255"/>
        <w:gridCol w:w="1517"/>
        <w:gridCol w:w="1255"/>
        <w:gridCol w:w="1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2278"/>
        <w:gridCol w:w="1690"/>
        <w:gridCol w:w="1690"/>
        <w:gridCol w:w="1690"/>
        <w:gridCol w:w="1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2225"/>
        <w:gridCol w:w="1651"/>
        <w:gridCol w:w="1651"/>
        <w:gridCol w:w="1651"/>
        <w:gridCol w:w="1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592"/>
        <w:gridCol w:w="1249"/>
        <w:gridCol w:w="1249"/>
        <w:gridCol w:w="2570"/>
        <w:gridCol w:w="1907"/>
        <w:gridCol w:w="1907"/>
        <w:gridCol w:w="19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