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c7d5" w14:textId="789c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Кайнарбулакского сельского округа Каркаралинского района Карагандинской области от 2 ноября 2020 года № 5. Зарегистрировано Департаментом юстиции Карагандинской области 4 ноября 2020 года № 6066. Утратило силу решением акима Кайнарбулакского сельского округа Каркаралинского района Карагандинской области от 28 января 2021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Кайнарбулакского сельского округа Каркаралинского района Карагандинской области от 28.01.2021 № 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 (зарегистрировано в Реестре государственной регистрации нормативных провавых актов за № 11940), аким Кайнарбулакского сельского округа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бешенство среди крупного рогатого скота установить ограничительные мероприятия на территории села Аппаз Кайнарбулакского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Тилемисов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