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0ba3" w14:textId="8140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21 января 2020 года № 02/01. Зарегистрировано Департаментом юстиции Карагандинской области 22 января 2020 года № 5688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727"/>
        <w:gridCol w:w="1103"/>
        <w:gridCol w:w="5652"/>
        <w:gridCol w:w="1107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 от списочной численности работников без учета рабочих мест на тяжелых работах, работах с вредными, опасными условиями труда)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Магжана Жумабаева" отдела образования акимата Нуринского района Карагандинской области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Шокана Уалиханова" отдела образования акимата Нуринского района Карагандинской области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