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e761" w14:textId="18ce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 марта 2020 года № 15. Зарегистрировано Департаментом юстиции Карагандинской области 3 марта 2020 года № 5723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по согласованию с районной избирательной комиссией, аким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Нуринского района от 26 декабря 2019 года № 14 "Об образовании избирательных участков на территории Нуринского района" (зарегистрировано в Реестре государственной регистрации нормативных правовых актов за № 5611, опубликовано в районной газете "Нұра" от 3 января 2020 года № 1 (5648), в Эталонном контрольном банке нормативных правовых актов Республики Казахстан в электронном виде от 30 декабря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исполняющего обязанности руководителя аппарата акима района Даутова О.М.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Нуринского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7"/>
        <w:gridCol w:w="508"/>
        <w:gridCol w:w="441"/>
        <w:gridCol w:w="551"/>
        <w:gridCol w:w="1031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участка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Обслуживаемая территория участка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Нура, улица Абая, 35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С.Сейфуллина: 32, 36, 38/1, 38/2, 40, 42, 44, 50, 52, 54, 56, 58, 62, 64, 66, 68, 70, 83, 85, 87, 89, 91, 95,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Тәуелсіздік: 49, 59А, 63/1, 63/2.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Талжанова: 20/1, 22, 24/1, 24/2, 26, 32, 34/1, 34/2,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19, 21,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Сулейменовых: 4, 6/1, 6/2, 8, 10, 12, 14, 16, 24, 26, 28, 32, 34, 36, 38, 40, 46, 48, 50, 52, 54;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13/1, 13/2, 15, 17, 19, 21, 25, 27, 29, 31, 37, 39, 41, 43, 45, 47, 49, 51, 55,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Айнабекова: 2/2, 4, 6, 8, 10, 14, 16, 22, 24/1, 24/2, 26, 28, 28а, 30, 34, 42, 46, 52,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11, 13, 15, 17, 19, 25, 27, 29, 31/1, 31/2, 31/3, 31/4, 31/5, 31/6, 31/7, 31/8, 33/1, 33/2, 35, 37, 41, 43,45, 47, 49, 51, 57, 59, 63,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Герольда Белгера: 2, 4, 6, 8, 10, 12, 14, 20, 22, 24, 26, 28, 30, 36, 38, 40,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13, 15, 21, 23, 25, 27, 29, 35, 37/1, 37/2, 39, 41, 45, 51, 53,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Ысқақов: 2, 4, 6, 8, 10, 12, 14, 20, 22, 24, 26, 28, 30, 32, 34/1, 34/2, 34/3, 34/4, 36, 38,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7/1, 7/2, 9А, 9, 13, 15/1, 15/2, 17, 23, 25, 27, 31, 33, 35, 35/1, 39, 41, 49А, 49, 51,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Макулова: 4, 6, 8, 10, 12, 14, 16, 20, 22А,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1, 3 ,5, 7.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Конаева: 1, 3, 5, 7, 11, 13, 15, 17,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6, 8, 10, 12, 14, 16, 18, 20, 22, 24, 26, 28, 34, 40, 42/2, 44, 46, 48, 50, 54, 56, 58, 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Абая: 2, 4, 6, 8, 10/1, 10/2, 12, 14, 16, 18, 20, 22, 24, 26/1, 26/2, 26/3, 26/4, 28, 30, 32/1, 32/2, 32/3, 32/4, 34, 36, 38, 40,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11, 13, 15/1, 15/2, 17, 19, 21/1, 21/2, 23, 25/1, 25/2, 27/1, 27/2, 27/3, 27/4, 27/5, 27/6, 27/7, 27/8, 27/9, 27/10, 27/11, 27/12, 27/13, 27/14, 27/15, 27/16, 27/18, 27/19, 27/20, 27/21, 27/22, 27/23, 27/24, 29,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Мынбаева: 2, 4, 6, 8, 10, 12, 16, 18, 20, 22, 24, 28, 32, 34, 36, 38, 40/1, 40/2, 40/3, 40/4, 40/5, 40/6, 40/7, 40/8, 40/10, 40/11, 40/12, 40/13, 40/14, 40/15, 40/16, 50/1, 50/2, 50/4, 50/5, 50/6, 50/7, 50/8,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5А, 7, 9, 11, 13, 15, 17, 21, 23, 25, 27, 29, 31, 33, 35, 37, 39, 41, 43, 45/1, 45/2, 47, 53, 55, 57,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Ардагерлер: 2, 8, 10, 12, 14/1, 16, 20, 22, 30,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Колодия: 3, 7, 9, 11, 13, 15, 17, 19А, 21, 23/1, 23/2, 25, 29, 31, 33А,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42, 43, 44.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Жамбыла: 45, 49, 51, 51А, 53А, 53/1, 53/2, 55А/1, 55А/2, 57/1, 57/2;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56, 58, 60, 62А, 64, 66,68, 72, 74/1, 74/2, 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Мұхтар Әуезов: 43/1, 43/2, 45/1.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Бейбітшілік: 38, 40, 42, 48/1, 48/2, 48/3, 48/4;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 49, 51, 53, 53А, 55, 57, 59, 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Ш.Уалиханова: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 37/1, 37/2, 39/1, 39/2, 41, 43, 45.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Балабиева: 28/1, 28/2, 30/1, 30/2, 32/1, 32/2, 34/1, 34/2, 36/1, 36/2, 38/1, 38/2, 40/1, 40/2, 42/1,42/2;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33/1, 33/2, 35, 37/1, 37/2, 41/1, 41/2.</w:t>
            </w:r>
          </w:p>
          <w:bookmarkEnd w:id="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Нура, улица Жауынгер- интернационалистер, 76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казенного предприятия "Нуринский многопрофильный колледж" управления образования Карагандинской области 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Герольда Бельгера: 48, 50, 52, 54, 56, 58, 60, 62, 64, 66, 68, 70, 72, 74, 76, 78, 80,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 71А, 71, 75, 77/1, 79/2, 81/1, 81/2, 83, 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Айнабекова: 64, 66, 72, 74, 76, 78, 82, 84, 86, 88/1, 88/2, 90/1, 90/2, 92/1, 92/2, 94/1, 94/2, 96/1, 96/2, 96А, 98/1, 98/2, 100/1, 100/2;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77/1, 77/2, 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Сулейменовых: 64/1, 64/2, 64/5, 64/6, 71, 73, 75,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Талжанова: 46, 52/1, 52/2, 52/3, 52/4, 52/5, 52/6, 52/7, 52/8, 52/9, 52/10, 52/11, 52/12, 52/13, 52/14, 52/15, 52/16, 54/1, 54/2, 54/3, 54/5, 54/6, 54/7, 54/8, 54/9, 54/10, 54/11, 54/12, 54/13, 54/14, 54/15, 54/16, 54/17, 54/18, 56, 60, 62, 64,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33, 37/1, 37/2, 39, 41, 43, 45, 47, 49, 51/1, 51/8, 51/9, 51/13, 51/14, 51/15, 53/5, 53/6, 53/7, 53/8, 53/9, 53/10, 53/11, 53/12, 53/13, 53/14, 53/15, 57, 59, 61, 63, 65, 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Тәуелсіздік: 38, 44, 46, 48, 50, 52, 54, 56, 60, 66, 68/1, 68/2, 72, 74, 76,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 67, 69, 73/1, 73/2, 73/3, 73/4, 73/5, 73/6, 73/7, 73/8, 73/9, 73/10, 73/11, 73/12, 73/13, 73/14, 73/15, 73/16, 77/1, 77/2.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Сейфуллина: 76/1, 76/2, 78, 82, 84/1, 84/2, 86/1, 86/2, 88/1, 88/2, 90/1, 90/2, 92/1, 92/2, 94/1, 94/2, 98, 102, 104/1, 104/2, 106/1, 106/2;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99/1, 99/2, 101, 101А, 103, 105/1, 105/2, 107/1, 107/2, 109/1, 109/2, 111/3, 111/4, 115/1, 115/2, 117/1, 117/2, 119/1, 119/2, 121/1, 121/2, 123/1, 123/2, 125/1, 125/2.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Колодия: 2, 4, 6, 8, 10, 14, 16, 22, 24, 24А, 30, 32, 34, 36, 38А,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Пушкина: 2, 4, 6, 10, 12, 14, 16, 18/1, 18/2, 20/1, 20/2, 26/1, 26/2, 28/1, 28/2, 30/1, 30/2;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1, 3, 5, 7, 11, 13, 13А, 15А/1, 15А/2, 23/1, 23/2, 25/1, 25/2, 27/1, 27/2.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Мұхтар Әуезов: 2, 4, 6, 8, 10/1, 10/2, 12, 14, 16, 18, 20, 22, 26, 28, 30, 32, 34, 36, 38, 42, 44, 46, 48/1, 48/2;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1, 3, 5, 7, 9, 11, 13, 17, 19, 21, 25, 27, 29, 31, 33, 35, 37.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Масалина: 2, 4, 6, 8, 10, 14/1, 14/2, 16/1, 16/2;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9,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Тәттімбет Қазанғапұлы: 3,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Құрманғазы Сағырбайұлы: 2/1, 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3А, 5/1, 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Жауынгер- интернационалистер: 6/1, 6/2, 8/1, 8/2, 8/3, 8/4, 10/1, 10/2, 10/3, 10/4, 12/1, 12/2, 12/3, 12/4, 12/5, 12/6, 24/1, 24/2, 26/1, 26/2, 28/1, 28/2, 30/1, 30/2, 32/1, 32/2, 34/1, 34/6, 36/1, 36/2, 38/1, 38/2, 40/1, 40/2, 42/1,42/2, 44/1, 44/2, 46/1, 46/2, 48/1, 48/2, 50/1, 50/2, 52/1, 52/2, 54/1, 54/2, 56/1, 56/2, 58/1, 58/2, 64А/1, 64А/2, 66/1, 66/2, 66А/1, 66А/2, 70А;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1А, 5, 7/1, 9, 11/1, 11/2, 11/3, 11/4, 11/5, 11А/1, 11А/2, 13/1, 13/2, 15/1, 15/2, 17/1, 17/2, 19/1, 19/2, 21, 23/1, 23/2, 25/1, 25/2, 27/1, 27/2, 27А/1, 27А/2, 27Б/1, 27Б/2, 29, 31/1, 31/2, 33А, 35/1, 35/2, 35А/1, 35А/2, 37/1, 37/2, 39/1, 39/2, 39А/1, 39А/2, 53/1, 53/2, 55/1, 55/2,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Христенко: 2/1, 2/2, 4/1, 4/2, 6/1, 6/2, 8/1, 8/2, 10/1, 10/2, 12/1, 12/2, 14, 16, 18, 20, 22, 24, 26/1, 26/2, 28/1, 28/2,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 9/1, 9/2, 11, 13, 15, 17, 19, 21, 23, 25, 27/1, 27/2, 29/1, 29/2, 35/1, 35/2, 37/1, 37/2, 39, 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Каныша Сатпаева: 2, 4, 6, 12, 12а/1, 12а/2, 14, 14А,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11/1, 11/2, 11/3, 11/4, 11/5, 11/6, 13/1,13/2, 13/3, 13/4, 13/5, 13/6.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Ж.Нұрмағанбетұлы: 2, 2 а, 4/1, 4/2, 6/1, 6/2, 8/1, 8/2, 10/1, 10/2, 12/1, 12/2, 1 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1/1, 1/2, 3/1, 3/2, 5/1, 5/2.</w:t>
            </w:r>
          </w:p>
          <w:bookmarkEnd w:id="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Нура, улица Жеңіс, 17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"Опорная школа (ресурсный центр) "Общеобразовательная школа имени Ыбырая Алтынсарина" отдела образования акимата Нуринского района Карагандинской области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Сейфуллина: 33, 37, 39, 41, 43, 45, 47, 53/1, 53/2, 55, 57, 59, 63, 65, 67, 69, 71, 73/1, 73/2, 75/1, 75/2, 77/1, 77/2, 79/1, 79/2.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Жамбыла: 26, 28, 30, 32, 34, 36/1, 36/2, 38, 40, 42, 44,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21, 23, 25, 27, 29, 31/1, 31/2, 33, 35, 37, 39/1, 39/2, 41,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Бейбітшілік: 16, 18А, 20, 24, 26/1, 26/2, 28, 30/1, 30/2, 32, 32А, 32Б;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1А, 5, 9, 11, 13/1, 13/2, 17, 19, 19А, 21, 33, 35, 35А, 37, 39, 39А.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Уалиханова: 2А, 2Б, 4, 4А, 6/1, 6/2, 12, 12А, 14, 14А, 20, 26, 28, 30, 32, 34, 34А,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1А, 1Б, 3, 5, 7, 13, 15, 17, 17А, 19, 23, 25А, 27, 29, 31, 33/1, 33/2, 33/3, 33/4, 33/5, 33/6, 33/7, 33/8.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Жеңіс: 2, 2/1, 2/2, 2А/1, 2А/2, 6, 8А, 12, 12А,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11А, 13, 13А, 13/1, 13/2.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Ғарышкерлер: 2, 4, 6, 8, 10/1, 10/2,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7, 9, 11, 13, 15 ,17, 19, 21/1, 21/2, 23, 25, 27/1, 27/2,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Акпасова: 5/1, 5/2, 7,9/1, 9/2, 11/1, 11/2, 13,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 Момышұлы: 3/1, 3/2, 5/1, 5/2, 7/1, 7/2, 4/1, 4/2, 6/1, 6/2, 8, 1012,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Тілен батыр: 5/1, 5/2, 7/1, 7/2, 9, 11, 6/1, 6/2, 8/1, 8/2, 10,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Шоң Телғозыұлы: 1, 3/1, 3/2, 5/1, 5/2, 7/1, 7/2, 9/1, 9/2, 11/1, 11/2, 13/1, 13/2, 15/1, 15/2, 17/1, 17/2, 2/1, 2/2, 4/1, 4/2, 6/1, 6/2, 8/1,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Алихана Бокейханова: 3/1, 3/2, 5/1, 5/2, 7/1, 7/2, 9/1, 9/2, 11/1, 11/2, 13/1, 13/2, 15/1, 15/2, 17, 19, 21, 23, 25/1, 25/2, 27, 2/1, 2/2, 4/1, 4/2, 6/1, 6/2, 8/1, 8/2, 10/1, 10/2, 12/1, 12/2, 14/1, 14/2, 16, 18, 20/1, 20/2, 22/1, 22/2, 24, 26/1, 26/2, 28/1, 28/2, 30/1, 30/2, 32,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Нұрмағанбетұлы: 7/1, 7/2, 9/1, 9/2, 11/1, 11/2, 13/1, 13/2, 15/1, 15/2, 17/1, 17/2, 19/1, 19/2.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Асылбекова: 2/1, 2/2, 4/1, 4/2, 6/1, 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1/1, 1/2, 3/1, 3/2, 5/1, 5/2, 7/1, 7/2, 9/1, 9/2, 11/1, 11/2, 13/1, 13/2, 15/1, 15/2, 17/1, 17/2, 19/1, 19/2, 21/1, 21/2.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Тусупова: 2/1, 2/2, 4/1, 4/2, 6/1, 6/2, 8/1, 8/2, 10/1, 10/2, 12/1, 12/2, 14/1, 14/2, 16/1, 16/2, 18/1, 18/2;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3/1, 3/2, 5/1, 5/2, 7/1, 7/2, 9/1, 9/2, 11/1, 11/2, 13/1, 13/2, 15/1, 15/2, 17/1, 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Смагулова: 1/1, 1/2, 1/3, 1/4, 1/5, 1/6, 1/7, 1/8, 4а, 6а, 5/1, 5/2, 5/3, 5/4, 5/5, 5/6, 5/7, 5/8 , 7/1, 7/2, 7/5.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Конаева: 37, 39, 45, 47/1, 47/2, 49/1, 49/2, 51, 53, 55/1, 55/2, 55/3, 55/4, 55/5, 55/6, 55/7, 55/8, 57/1, 57/5, 57/6, 57/7, 57/8, 59/3, 59/4, 59/5, 59/6, 59/7, 59/8, 61/1, 61/2, 61/4, 61/5, 61/6, 61/8, 63/1, 63/2, 65;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64/1, 64/2, 64/3, 64/4, 64/5, 64/6, 64/7, 64/8, 68/1, 68/2, 68/3, 68/4, 68/5, 68/6, 68/7, 68/8, 68/9, 68/10, 68/11, 68/12, 70/1, 70/2, 70/3, 70/4, 70/5, 70/6, 70/7, 70/8, 70/9, 70/10, 70/11, 70/12.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Абая: 56, 58, 60, 64, 68, 70, 72, 74, 76, 78, 80, 82/1, 82/2, 84, 86, 88; 49, 51, 53, 55/1, 55/2, 59, 61, 63/1, 63/2, 67, 69, 73, 75/1, 75/2, 79/1, 79/2, 81/1, 81/2, 83/1, 83/2.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Мыңбаева: 56, 58, 60, 62/1, 62/2, 64/1, 64/2, 66, 68, 70, 72, 74, 76, 78, 80, 82, 84, 86, 88/1, 88/2, 90/1, 90/2, 92/1, 92/2, 94, 96, 98,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 89, 91, 93, 95, 97, 99/1, 99/2, 101/1, 101/2, 103/1, 103/2, 105, 107, 109, 111, 113/1, 113/2, 115, 117, 119, 121, 123, 125/1, 125/2, 127, 129/1, 129/2, 131/1, 131/2, 133/1, 133/2, 135/1, 135/2.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Ардагерлер: 74/1, 74/2, 78/1, 78/2, 84/1, 84/2, 86/1, 86/2, 88/1, 88/2, 90/1, 90/2, 92/1, 92/2, 94/1, 94/2, 96/1, 96/2.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Балабиева: 4, 6/1, 6/2, 8, 10/1, 10/2, 16/1, 16/2, 18, 20, 22, 24, 26/1, 26/2, 26/3, 26/4, 26/5, 26/6, 26/7, 26/8;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5/1, 5/2, 7, 9, 15, 17, 19, 21, 23, 25, 27.</w:t>
            </w:r>
          </w:p>
          <w:bookmarkEnd w:id="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Нура, улица Талжанова, 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"Общеобразовательная школа имени Магжана Жумабаева" отдела образования акимата Нуринского района Карагандинской области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Талжанова: 4/1, 4/2, 6/1, 6/2, 8,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Тәуелсіздік: 1, 3, 5, 9, 11, 13, 15, 23, 27, 29,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 4, 6/1, 6/2, 8, 10, 12, 14, 16, 18, 20, 22, 26, 28.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С.Сейфуллина: 2, 4, 6, 8/1, 8/2, 14, 16, 18, 20/1, 20/2,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11, 13, 15/1, 15/2, 17, 19, 21, 23, 25,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Жамбыла: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5/1, 5/2, 7, 9, 13, 15/1, 15/2.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Бейбітшілік: 8, 10/1, 10/2, 12/1, 12/2, 14/1, 14/2.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Мынбаева: 67, 69/1, 69/2, 71, 73, 75/1, 75/2, 77, 79,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Ардагерлер: 11, 15, 17, 19, 21, 23, 25, 27, 29, 31, 33, 35/1, 35/2,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 48, 50, 52, 60, 62, 64, 66, 68, 70/1, 70/2, 72/1, 72/2.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Нүркен Әбдіров: 2/1, 2/2, 4, 6/1, 6/2, 8, 10, 12, 14, 16, 18/1, 18/2, 20/1, 20/2, 22/1, 22/2, 24/1, 24/2, 30/1, 30/2, 32/1, 32/2, 34/1, 34/2, 36/1, 36/2, 38/1, 38/2, 40/1, 40/2, 42/1, 42/2, 44/1, 44/2, 46/1, 46/2, 48/1, 48/2, 50/1, 50/2, 52/1, 52/2;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а, 3, 5, 5 а, 7, 9, 11, 13, 15, 17/1, 17/2, 19/1, 19/2, 21/1, 21/2, 23/1, 23/2, 25/1, 25/2, 27/1, 27/2, 29/1, 29/2, 31/1, 31/2, 35/1, 35/2, 37/1, 37/2, 39/1, 39/2, 41/1, 41/2, 43/1, 43/2, 45/1, 45/2, 47/1, 47/2, 49, 51.</w:t>
            </w:r>
          </w:p>
          <w:bookmarkEnd w:id="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Байтуган, улица М.Ауезова, 42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Карой, улица Абая, 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Мұзбел, улица Жеңіс, 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Кобетей, улица Казахстанская, 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Кобетей, Первое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 улица Айнабекова,14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Егінді, улица Асылбекова, 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Егінді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Ахмет, улица Бейбітшілік, 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Ахмет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 , улица Бейбітшілік, 1 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Шахтерское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Кертенди, улица Б. Мамраева, 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Достык, 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Акмешит, улица Шалабекова, 26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Кантай, улица Абая, 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Кантай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Балыктыколь, улица Балабиева, 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Қайнар, улица Сарыарка, 2 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Қайнар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Мынбаева, улица Бейбітшілік, 21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 , улица Тәуелсіздік, 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Тассуат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Ленина, 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Жараспай, улица Мәдениет, 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Жараспай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Изенды, улица Бокаева, 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Изенды, Кенжарык, Топарколь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Куланотпес, улица Алихана Бокейханова, 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Куланотпес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Курылыс улица Ынтымак, 30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Курылыс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Баршино, улица Аблахатова, 10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Баршино, Бестамак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Каракаска улица Абая, 9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Каракаска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Жанбобек, улица Уалиханова, 19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Жанбобек, Акколка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Куланотпес, улица Муканова, 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Куланотпес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Ныгыман улица Р.Есимжанова,3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Ныгыман, Актубек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Ткенекты, улица С. Сейфуллина, 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улица Абая, 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Соналы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улица Сатпаева, 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 улица Рыскулбекова, 82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