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be8f" w14:textId="2c7b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XLVIII сессии Нуринского районного маслихата от 27 декабря 2019 года № 424 "О бюджете сел, поселков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февраля 2020 года № 428. Зарегистрировано Департаментом юстиции Карагандинской области 6 марта 2020 года № 5735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Нуринского районного маслихата от 27 декабря 2019 года № 424 "О бюджете сел, поселков и сельских округов на 2020-2022 годы" (зарегистрировано в Реестре государственной регистрации нормативных правовых актов № 5650, опубликовано в газете " Нұра" от 11 января 2020 года № 2 ( 5649), в Эталонном контрольном банке нормативных правовых актов Республики Казахстан в электронном виде 14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300 422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19 114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281 308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300 424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Шубарколь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20 139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2 496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16 956 тысяч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20 139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19 458 тысяч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1 339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1 430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16 689 тысяч тенге;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19 458 тысяч тенге;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20 740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1 104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948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18 688 тысяч тенге;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20 740 тысяч тенге;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21 436 тысяч тенге в том числе по: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1 497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2 880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17 059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21 436 тысяч тенге;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24 595 тысяч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5526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16 939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24 595 тысяч тенге;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Изенда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19 189 тысяч тенге, в том числе по: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1 006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18 026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19 189 тысяч тенге; 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19 150 тысяч тенге, в том числе по: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1 676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2 981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14 493 тысяч тенге; 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19 150 тысяч тенге; 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Куланотпес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12 649 тысяч тенге, в том числе по: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540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12 039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12 649 тысяч тенге; 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16 334 тысяч тенге в том числе по: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715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15 415 тысяч тенге; 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16 334 тысяч тенге; 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22 104 тысяч тенге в том числе по: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1 289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1 310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19 505 тысяч тенге; 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22 104 тысяч тенге; 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Балыктыколь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15 210 тысяч тенге в том числе по: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15 001 тысяч тенге; 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15 210 тысяч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19 749 тысяч тенге, в том числе: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885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746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18 118 тысяч тенге; 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19 749 тысяч тенге; 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27 090 тысяч тенге, в том числе по: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тысяч тенге;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1 950 тысяч тенге;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24 130 тысяч тенге; 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27 090 тысяч тенге; 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Карим Мынбаева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24 318 тысяч тенге, в том числе по: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1 518 тысяч тенге;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1 979 тысяч тенге;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20 821 тысяч тенге; 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24 318 тысяч тенге; 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27 021 тысяч тенге, в том числе по: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1 082 тысяч тенге;</w:t>
      </w:r>
    </w:p>
    <w:bookmarkEnd w:id="274"/>
    <w:bookmarkStart w:name="z3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3 236 тысяч тенге;</w:t>
      </w:r>
    </w:p>
    <w:bookmarkEnd w:id="275"/>
    <w:bookmarkStart w:name="z3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22 703 тысяч тенге; 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27 021 тысяч тенге; 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Заречное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26 333 тысяч тенге, в том числе по: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1 394 тысяч тенге;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3 937 тысяч тенге;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21 002 тысяч тенге;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26 333 тысяч тенге; 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Кайнар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59 465 тысяч тенге, в том числе по:</w:t>
      </w:r>
    </w:p>
    <w:bookmarkEnd w:id="309"/>
    <w:bookmarkStart w:name="z3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2 302 тысяч тенге;</w:t>
      </w:r>
    </w:p>
    <w:bookmarkEnd w:id="310"/>
    <w:bookmarkStart w:name="z3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3 334 тысяч тенге;</w:t>
      </w:r>
    </w:p>
    <w:bookmarkEnd w:id="311"/>
    <w:bookmarkStart w:name="z3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2"/>
    <w:bookmarkStart w:name="z3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53 829 тысяч тенге; </w:t>
      </w:r>
    </w:p>
    <w:bookmarkEnd w:id="313"/>
    <w:bookmarkStart w:name="z3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59 465 тысяч тенге; </w:t>
      </w:r>
    </w:p>
    <w:bookmarkEnd w:id="314"/>
    <w:bookmarkStart w:name="z35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6"/>
    <w:bookmarkStart w:name="z3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21 058 тысяч тенге, в том числе по:</w:t>
      </w:r>
    </w:p>
    <w:bookmarkEnd w:id="327"/>
    <w:bookmarkStart w:name="z36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469 тысяч тенге;</w:t>
      </w:r>
    </w:p>
    <w:bookmarkEnd w:id="328"/>
    <w:bookmarkStart w:name="z37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572 тысяч тенге;</w:t>
      </w:r>
    </w:p>
    <w:bookmarkEnd w:id="329"/>
    <w:bookmarkStart w:name="z37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7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20 017 тысяч тенге; </w:t>
      </w:r>
    </w:p>
    <w:bookmarkEnd w:id="331"/>
    <w:bookmarkStart w:name="z37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21 058 тысяч тенге; </w:t>
      </w:r>
    </w:p>
    <w:bookmarkEnd w:id="332"/>
    <w:bookmarkStart w:name="z37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7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7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7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7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7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8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9"/>
    <w:bookmarkStart w:name="z38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0"/>
    <w:bookmarkStart w:name="z38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41"/>
    <w:bookmarkStart w:name="z38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Соналы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16 499 тысяч тенге, в том числе по:</w:t>
      </w:r>
    </w:p>
    <w:bookmarkEnd w:id="345"/>
    <w:bookmarkStart w:name="z38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 тысяч тенге;</w:t>
      </w:r>
    </w:p>
    <w:bookmarkEnd w:id="346"/>
    <w:bookmarkStart w:name="z39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313 тысяч тенге;</w:t>
      </w:r>
    </w:p>
    <w:bookmarkEnd w:id="347"/>
    <w:bookmarkStart w:name="z39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9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15 923 тысяч тенге; </w:t>
      </w:r>
    </w:p>
    <w:bookmarkEnd w:id="349"/>
    <w:bookmarkStart w:name="z39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16 499 тысяч тенге;</w:t>
      </w:r>
    </w:p>
    <w:bookmarkEnd w:id="350"/>
    <w:bookmarkStart w:name="z39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9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9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9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9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9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40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7"/>
    <w:bookmarkStart w:name="z40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8"/>
    <w:bookmarkStart w:name="z40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9"/>
    <w:bookmarkStart w:name="z40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40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села Баршино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2"/>
    <w:bookmarkStart w:name="z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35 271 тысяч тенге, в том числе по:</w:t>
      </w:r>
    </w:p>
    <w:bookmarkEnd w:id="363"/>
    <w:bookmarkStart w:name="z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1 615 тысяч тенге;</w:t>
      </w:r>
    </w:p>
    <w:bookmarkEnd w:id="364"/>
    <w:bookmarkStart w:name="z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319 тысяч тенге;</w:t>
      </w:r>
    </w:p>
    <w:bookmarkEnd w:id="365"/>
    <w:bookmarkStart w:name="z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6"/>
    <w:bookmarkStart w:name="z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33 337 тысяч тенге; </w:t>
      </w:r>
    </w:p>
    <w:bookmarkEnd w:id="367"/>
    <w:bookmarkStart w:name="z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35 271 тысяч тенге; </w:t>
      </w:r>
    </w:p>
    <w:bookmarkEnd w:id="368"/>
    <w:bookmarkStart w:name="z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75"/>
    <w:bookmarkStart w:name="z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76"/>
    <w:bookmarkStart w:name="z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77"/>
    <w:bookmarkStart w:name="z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села Жанбобек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0"/>
    <w:bookmarkStart w:name="z42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19 035 тысяч тенге, в том числе по:</w:t>
      </w:r>
    </w:p>
    <w:bookmarkEnd w:id="381"/>
    <w:bookmarkStart w:name="z42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664 тысяч тенге;</w:t>
      </w:r>
    </w:p>
    <w:bookmarkEnd w:id="382"/>
    <w:bookmarkStart w:name="z43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952 тысяч тенге;</w:t>
      </w:r>
    </w:p>
    <w:bookmarkEnd w:id="383"/>
    <w:bookmarkStart w:name="z43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4"/>
    <w:bookmarkStart w:name="z43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17 419 тысяч тенге; </w:t>
      </w:r>
    </w:p>
    <w:bookmarkEnd w:id="385"/>
    <w:bookmarkStart w:name="z43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19 035 тысяч тенге; </w:t>
      </w:r>
    </w:p>
    <w:bookmarkEnd w:id="386"/>
    <w:bookmarkStart w:name="z43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3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3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3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3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3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4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3"/>
    <w:bookmarkStart w:name="z44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4"/>
    <w:bookmarkStart w:name="z44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95"/>
    <w:bookmarkStart w:name="z44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4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села Куланутпес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8"/>
    <w:bookmarkStart w:name="z44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16 756 тысяч тенге, в том числе по:</w:t>
      </w:r>
    </w:p>
    <w:bookmarkEnd w:id="399"/>
    <w:bookmarkStart w:name="z44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390 тысяч тенге;</w:t>
      </w:r>
    </w:p>
    <w:bookmarkEnd w:id="400"/>
    <w:bookmarkStart w:name="z45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401"/>
    <w:bookmarkStart w:name="z45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2"/>
    <w:bookmarkStart w:name="z45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16 297 тысяч тенге; </w:t>
      </w:r>
    </w:p>
    <w:bookmarkEnd w:id="403"/>
    <w:bookmarkStart w:name="z45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16 756 тысяч тенге; </w:t>
      </w:r>
    </w:p>
    <w:bookmarkEnd w:id="404"/>
    <w:bookmarkStart w:name="z45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5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5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5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5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5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6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11"/>
    <w:bookmarkStart w:name="z46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12"/>
    <w:bookmarkStart w:name="z46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13"/>
    <w:bookmarkStart w:name="z46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6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6"/>
    <w:bookmarkStart w:name="z46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14 873 тысяч тенге, в том числе по:</w:t>
      </w:r>
    </w:p>
    <w:bookmarkEnd w:id="417"/>
    <w:bookmarkStart w:name="z46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463 тысяч тенге;</w:t>
      </w:r>
    </w:p>
    <w:bookmarkEnd w:id="418"/>
    <w:bookmarkStart w:name="z47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943 тысяч тенге;</w:t>
      </w:r>
    </w:p>
    <w:bookmarkEnd w:id="419"/>
    <w:bookmarkStart w:name="z47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0"/>
    <w:bookmarkStart w:name="z47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13 467 тысяч тенге; </w:t>
      </w:r>
    </w:p>
    <w:bookmarkEnd w:id="421"/>
    <w:bookmarkStart w:name="z47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14 873 тысяч тенге; </w:t>
      </w:r>
    </w:p>
    <w:bookmarkEnd w:id="422"/>
    <w:bookmarkStart w:name="z47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3"/>
    <w:bookmarkStart w:name="z47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4"/>
    <w:bookmarkStart w:name="z47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5"/>
    <w:bookmarkStart w:name="z47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6"/>
    <w:bookmarkStart w:name="z47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7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8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29"/>
    <w:bookmarkStart w:name="z48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30"/>
    <w:bookmarkStart w:name="z48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31"/>
    <w:bookmarkStart w:name="z48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8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34"/>
    <w:bookmarkStart w:name="z48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22 350 тысяч тенге, в том числе по:</w:t>
      </w:r>
    </w:p>
    <w:bookmarkEnd w:id="435"/>
    <w:bookmarkStart w:name="z48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 тысяч тенге;</w:t>
      </w:r>
    </w:p>
    <w:bookmarkEnd w:id="436"/>
    <w:bookmarkStart w:name="z49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437"/>
    <w:bookmarkStart w:name="z49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8"/>
    <w:bookmarkStart w:name="z49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21 819 тысяч тенге; </w:t>
      </w:r>
    </w:p>
    <w:bookmarkEnd w:id="439"/>
    <w:bookmarkStart w:name="z49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22 350 тысяч тенге; </w:t>
      </w:r>
    </w:p>
    <w:bookmarkEnd w:id="440"/>
    <w:bookmarkStart w:name="z49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1"/>
    <w:bookmarkStart w:name="z49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2"/>
    <w:bookmarkStart w:name="z49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3"/>
    <w:bookmarkStart w:name="z49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4"/>
    <w:bookmarkStart w:name="z49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5"/>
    <w:bookmarkStart w:name="z49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6"/>
    <w:bookmarkStart w:name="z50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47"/>
    <w:bookmarkStart w:name="z50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48"/>
    <w:bookmarkStart w:name="z50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449"/>
    <w:bookmarkStart w:name="z50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0"/>
    <w:bookmarkStart w:name="z50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11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2020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1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2020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1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2020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2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2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2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2020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2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2020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3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2020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3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2020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3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2020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41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4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2020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4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2020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5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5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2020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5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2020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5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2020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6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2020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6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2020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6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2020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71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2020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7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2020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7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2020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8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2020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5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2020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