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5c90" w14:textId="7db5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XLVIII сессии Нуринского районного маслихата от 27 декабря 2019 года № 424 "О бюджете сел, поселков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4 августа 2020 года № 472. Зарегистрировано Департаментом юстиции Карагандинской области 6 августа 2020 года № 6003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XLVIII сессии Нуринского районного маслихата от 27 декабря 2019 года № 424 "О бюджете сел, поселков и сельских округов на 2020-2022 годы" (зарегистрировано в Реестре государственной регистрации нормативных правовых актов № 5650, опубликовано в газете "Нұра" от 11 января 2020 года № 2 (5649), в эталонном контрольном банке нормативных правовых актов Республики Казахстан в электронном виде 14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Нура на 2020 – 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329 637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19 114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310 523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527 547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203 512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203 512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197 910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5 602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Шубарколь на 2020 – 2022 годы согласно приложениям 4, 5, 6 соответственно, в том числе на 2020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25 650 тысяч тенге, в том числе по: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687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2 496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22 467 тысяч тенге;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25 650 тысяч тенге;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Мұзбел на 2020 – 2022 годы согласно приложениям 7, 8, 9 соответственно, в том числе на 2020 год в следующих объемах: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26 998 тысяч тенге, в том числе по: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1 339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1 430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24 229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26 998 тысяч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Тассуат на 2020 – 2022 годы согласно приложениям 10, 11, 12 соответственно, в том числе на 2020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29 860 тысяч тенге, в том числе по: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1 104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948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27 808 тысяч тенге;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29 860 тысяч тенге; 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Егінді на 2020 – 2022 годы согласно приложениям 13, 14, 15 соответственно, в том числе на 2020 год в следующих объемах: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25 747 тысяч тенге в том числе по: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1 497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2 880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21 370 тысяч тенге; 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25 747 тысяч тенге; 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села Шахтерское на 2020 – 2022 годы согласно приложениям 16, 17, 18 соответственно, в том числе на 2020 год в следующих объемах: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28 068 тысяч тенге, в том числе по: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2 130 тысяч тенге;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5 526 тысяч тенге;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20 412 тысяч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139 868 тысяч тенге; 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111 800 тысяч тенге;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111 800 тысяч тенге, в том числе: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111 800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Изенда на 2020 – 2022 годы согласно приложениям 19, 20, 21 соответственно, в том числе на 2020 год в следующих объемах: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24 093 тысяч тенге, в том числе по: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1 006 тысяч тенге;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тысяч тенге;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22 930 тысяч тенге; 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24 093 тысяч тенге; 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Ахмет на 2020 – 2022 годы согласно приложениям 22, 23, 24 соответственно, в том числе на 2020 год в следующих объемах: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21 868 тысяч тенге, в том числе по: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1 676 тысяч тенге;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2 981 тысяч тенге;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17 211 тысяч тенге; 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21 868 тысяч тенге; 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Куланотпес на 2020 – 2022 годы согласно приложениям 25, 26, 27 соответственно, в том числе на 2020 год в следующих объемах: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17 987 тысяч тенге, в том числе по: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540 тысяч тенге;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 тысяч тенге;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17 377 тысяч тенге; 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17 987 тысяч тенге; 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Жараспай на 2020 – 2022 годы согласно приложениям 28, 29, 30 соответственно, в том числе на 2020 год в следующих объемах: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24 978 тысяч тенге в том числе по: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715 тысяч тенге;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204 тысяч тенге;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24 059 тысяч тенге; 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24 978 тысяч тенге; 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Кобетей на 2020 – 2022 годы согласно приложениям 31, 32, 33 соответственно, в том числе на 2020 год в следующих объемах: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24 742 тысяч тенге в том числе по: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1 289 тысяч тенге;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1 310 тысяч тенге;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22 143 тысяч тенге; 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24 742 тысяч тенге; 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села Балыктыколь на 2020 – 2022 годы согласно приложениям 34, 35, 36 соответственно, в том числе на 2020 год следующих объемах: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21 016 тысяч тенге в том числе по: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 тысяч тенге;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тысяч тенге;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20 807 тысяч тенге; 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21 016 тысяч тенге;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Акмешит на 2020 – 2022 годы согласно приложениям 37, 38, 39 соответственно, в том числе на 2020 год в следующих объемах: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27 872 тысяч тенге, в том числе: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885 тысяч тенге;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746 тысяч тенге;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26 241 тысяч тенге; 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27 872 тысяч тенге; 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3"/>
    <w:bookmarkStart w:name="z2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4"/>
    <w:bookmarkStart w:name="z2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5"/>
    <w:bookmarkStart w:name="z25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6"/>
    <w:bookmarkStart w:name="z2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7"/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39"/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0"/>
    <w:bookmarkStart w:name="z26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37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Байтуган на 2020 – 2022 годы согласно приложениям 40, 41, 42 соответственно, в том числе на 2020 год в следующих объемах:</w:t>
      </w:r>
    </w:p>
    <w:bookmarkEnd w:id="242"/>
    <w:bookmarkStart w:name="z2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28 118 тысяч тенге, в том числе по:</w:t>
      </w:r>
    </w:p>
    <w:bookmarkEnd w:id="243"/>
    <w:bookmarkStart w:name="z2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1 010 тысяч тенге;</w:t>
      </w:r>
    </w:p>
    <w:bookmarkEnd w:id="244"/>
    <w:bookmarkStart w:name="z2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1 950 тысяч тенге;</w:t>
      </w:r>
    </w:p>
    <w:bookmarkEnd w:id="245"/>
    <w:bookmarkStart w:name="z2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6"/>
    <w:bookmarkStart w:name="z2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25 158 тысяч тенге; </w:t>
      </w:r>
    </w:p>
    <w:bookmarkEnd w:id="247"/>
    <w:bookmarkStart w:name="z2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28 118 тысяч тенге; </w:t>
      </w:r>
    </w:p>
    <w:bookmarkEnd w:id="248"/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9"/>
    <w:bookmarkStart w:name="z2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0"/>
    <w:bookmarkStart w:name="z2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1"/>
    <w:bookmarkStart w:name="z2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2"/>
    <w:bookmarkStart w:name="z27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3"/>
    <w:bookmarkStart w:name="z2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4"/>
    <w:bookmarkStart w:name="z2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55"/>
    <w:bookmarkStart w:name="z28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56"/>
    <w:bookmarkStart w:name="z2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57"/>
    <w:bookmarkStart w:name="z2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8"/>
    <w:bookmarkStart w:name="z2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Карим Мынбаева на 2020 – 2022 годы согласно приложениям 43, 44, 45 соответственно, в том числе на 2020 год в следующих объемах:</w:t>
      </w:r>
    </w:p>
    <w:bookmarkEnd w:id="260"/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28 030 тысяч тенге, в том числе по:</w:t>
      </w:r>
    </w:p>
    <w:bookmarkEnd w:id="261"/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1 518 тысяч тенге;</w:t>
      </w:r>
    </w:p>
    <w:bookmarkEnd w:id="262"/>
    <w:bookmarkStart w:name="z2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1 979 тысяч тенге;</w:t>
      </w:r>
    </w:p>
    <w:bookmarkEnd w:id="263"/>
    <w:bookmarkStart w:name="z2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4"/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24 533 тысяч тенге; </w:t>
      </w:r>
    </w:p>
    <w:bookmarkEnd w:id="265"/>
    <w:bookmarkStart w:name="z2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28 030 тысяч тенге; </w:t>
      </w:r>
    </w:p>
    <w:bookmarkEnd w:id="266"/>
    <w:bookmarkStart w:name="z2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7"/>
    <w:bookmarkStart w:name="z2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8"/>
    <w:bookmarkStart w:name="z2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9"/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0"/>
    <w:bookmarkStart w:name="z2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1"/>
    <w:bookmarkStart w:name="z2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2"/>
    <w:bookmarkStart w:name="z3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73"/>
    <w:bookmarkStart w:name="z3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74"/>
    <w:bookmarkStart w:name="z3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75"/>
    <w:bookmarkStart w:name="z3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6"/>
    <w:bookmarkStart w:name="z3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Кертенди на 2020 – 2022 годы согласно приложениям 46, 47, 48 соответственно, в том числе на 2020 год в следующих объемах:</w:t>
      </w:r>
    </w:p>
    <w:bookmarkEnd w:id="278"/>
    <w:bookmarkStart w:name="z30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36 427 тысяч тенге, в том числе по :</w:t>
      </w:r>
    </w:p>
    <w:bookmarkEnd w:id="279"/>
    <w:bookmarkStart w:name="z30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1 082 тысяч тенге;</w:t>
      </w:r>
    </w:p>
    <w:bookmarkEnd w:id="280"/>
    <w:bookmarkStart w:name="z31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3 236 тысяч тенге;</w:t>
      </w:r>
    </w:p>
    <w:bookmarkEnd w:id="281"/>
    <w:bookmarkStart w:name="z31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82"/>
    <w:bookmarkStart w:name="z31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32 109 тысяч тенге; </w:t>
      </w:r>
    </w:p>
    <w:bookmarkEnd w:id="283"/>
    <w:bookmarkStart w:name="z31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36 427 тысяч тенге; </w:t>
      </w:r>
    </w:p>
    <w:bookmarkEnd w:id="284"/>
    <w:bookmarkStart w:name="z31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5"/>
    <w:bookmarkStart w:name="z31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6"/>
    <w:bookmarkStart w:name="z31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7"/>
    <w:bookmarkStart w:name="z31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8"/>
    <w:bookmarkStart w:name="z31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9"/>
    <w:bookmarkStart w:name="z31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0"/>
    <w:bookmarkStart w:name="z32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91"/>
    <w:bookmarkStart w:name="z32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92"/>
    <w:bookmarkStart w:name="z32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93"/>
    <w:bookmarkStart w:name="z32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4"/>
    <w:bookmarkStart w:name="z32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Заречное на 2020 – 2022 годы согласно приложениям 49, 50, 51 соответственно, в том числе на 2020 год в следующих объемах:</w:t>
      </w:r>
    </w:p>
    <w:bookmarkEnd w:id="296"/>
    <w:bookmarkStart w:name="z32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35 045 тысяч тенге, в том числе по:</w:t>
      </w:r>
    </w:p>
    <w:bookmarkEnd w:id="297"/>
    <w:bookmarkStart w:name="z32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1 394 тысяч тенге;</w:t>
      </w:r>
    </w:p>
    <w:bookmarkEnd w:id="298"/>
    <w:bookmarkStart w:name="z33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3 937 тысяч тенге;</w:t>
      </w:r>
    </w:p>
    <w:bookmarkEnd w:id="299"/>
    <w:bookmarkStart w:name="z33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00"/>
    <w:bookmarkStart w:name="z33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29 714 тысяч тенге; </w:t>
      </w:r>
    </w:p>
    <w:bookmarkEnd w:id="301"/>
    <w:bookmarkStart w:name="z33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35 045 тысяч тенге; </w:t>
      </w:r>
    </w:p>
    <w:bookmarkEnd w:id="302"/>
    <w:bookmarkStart w:name="z33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03"/>
    <w:bookmarkStart w:name="z33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4"/>
    <w:bookmarkStart w:name="z33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5"/>
    <w:bookmarkStart w:name="z33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6"/>
    <w:bookmarkStart w:name="z33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7"/>
    <w:bookmarkStart w:name="z33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8"/>
    <w:bookmarkStart w:name="z34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09"/>
    <w:bookmarkStart w:name="z34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10"/>
    <w:bookmarkStart w:name="z34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11"/>
    <w:bookmarkStart w:name="z34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2"/>
    <w:bookmarkStart w:name="z34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18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села Кайнар на 2020 – 2022 годы согласно приложениям 52, 53, 54 соответственно, в том числе на 2020 год в следующих объемах:</w:t>
      </w:r>
    </w:p>
    <w:bookmarkEnd w:id="314"/>
    <w:bookmarkStart w:name="z34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67 966 тысяч тенге, в том числе по:</w:t>
      </w:r>
    </w:p>
    <w:bookmarkEnd w:id="315"/>
    <w:bookmarkStart w:name="z34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2 302 тысяч тенге;</w:t>
      </w:r>
    </w:p>
    <w:bookmarkEnd w:id="316"/>
    <w:bookmarkStart w:name="z35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3 334 тысяч тенге;</w:t>
      </w:r>
    </w:p>
    <w:bookmarkEnd w:id="317"/>
    <w:bookmarkStart w:name="z35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8"/>
    <w:bookmarkStart w:name="z35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62 330 тысяч тенге; </w:t>
      </w:r>
    </w:p>
    <w:bookmarkEnd w:id="319"/>
    <w:bookmarkStart w:name="z35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436 966 тысяч тенге; </w:t>
      </w:r>
    </w:p>
    <w:bookmarkEnd w:id="320"/>
    <w:bookmarkStart w:name="z35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21"/>
    <w:bookmarkStart w:name="z35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2"/>
    <w:bookmarkStart w:name="z35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3"/>
    <w:bookmarkStart w:name="z35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24"/>
    <w:bookmarkStart w:name="z35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5"/>
    <w:bookmarkStart w:name="z35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6"/>
    <w:bookmarkStart w:name="z36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369 000 тысяч тенге;</w:t>
      </w:r>
    </w:p>
    <w:bookmarkEnd w:id="327"/>
    <w:bookmarkStart w:name="z36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369 000 тысяч тенге, в том числе:</w:t>
      </w:r>
    </w:p>
    <w:bookmarkEnd w:id="328"/>
    <w:bookmarkStart w:name="z36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369 000 тысяч тенге;</w:t>
      </w:r>
    </w:p>
    <w:bookmarkEnd w:id="329"/>
    <w:bookmarkStart w:name="z36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0"/>
    <w:bookmarkStart w:name="z36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села Соналы на 2020 – 2022 годы согласно приложениям 58, 59, 60 соответственно, в том числе на 2020 год в следующих объемах:</w:t>
      </w:r>
    </w:p>
    <w:bookmarkEnd w:id="332"/>
    <w:bookmarkStart w:name="z36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19 187 тысяч тенге, в том числе по:</w:t>
      </w:r>
    </w:p>
    <w:bookmarkEnd w:id="333"/>
    <w:bookmarkStart w:name="z36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263 тысяч тенге;</w:t>
      </w:r>
    </w:p>
    <w:bookmarkEnd w:id="334"/>
    <w:bookmarkStart w:name="z37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313 тысяч тенге;</w:t>
      </w:r>
    </w:p>
    <w:bookmarkEnd w:id="335"/>
    <w:bookmarkStart w:name="z37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6"/>
    <w:bookmarkStart w:name="z37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18 611 тысяч тенге; </w:t>
      </w:r>
    </w:p>
    <w:bookmarkEnd w:id="337"/>
    <w:bookmarkStart w:name="z37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19 187 тысяч тенге; </w:t>
      </w:r>
    </w:p>
    <w:bookmarkEnd w:id="338"/>
    <w:bookmarkStart w:name="z37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9"/>
    <w:bookmarkStart w:name="z37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0"/>
    <w:bookmarkStart w:name="z37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1"/>
    <w:bookmarkStart w:name="z37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42"/>
    <w:bookmarkStart w:name="z37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3"/>
    <w:bookmarkStart w:name="z37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4"/>
    <w:bookmarkStart w:name="z38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45"/>
    <w:bookmarkStart w:name="z38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6"/>
    <w:bookmarkStart w:name="z38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47"/>
    <w:bookmarkStart w:name="z38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8"/>
    <w:bookmarkStart w:name="z38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38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0"/>
    <w:bookmarkStart w:name="z38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села Баршино на 2020 – 2022 годы согласно приложениям 61, 62, 63 соответственно, в том числе на 2020 год в следующих объемах:</w:t>
      </w:r>
    </w:p>
    <w:bookmarkEnd w:id="351"/>
    <w:bookmarkStart w:name="z38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83 316 тысяч тенге, в том числе по:</w:t>
      </w:r>
    </w:p>
    <w:bookmarkEnd w:id="352"/>
    <w:bookmarkStart w:name="z38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1 615 тысяч тенге;</w:t>
      </w:r>
    </w:p>
    <w:bookmarkEnd w:id="353"/>
    <w:bookmarkStart w:name="z39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319 тысяч тенге;</w:t>
      </w:r>
    </w:p>
    <w:bookmarkEnd w:id="354"/>
    <w:bookmarkStart w:name="z39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55"/>
    <w:bookmarkStart w:name="z39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81 382 тысяч тенге; </w:t>
      </w:r>
    </w:p>
    <w:bookmarkEnd w:id="356"/>
    <w:bookmarkStart w:name="z39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83 316 тысяч тенге; </w:t>
      </w:r>
    </w:p>
    <w:bookmarkEnd w:id="357"/>
    <w:bookmarkStart w:name="z39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8"/>
    <w:bookmarkStart w:name="z39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9"/>
    <w:bookmarkStart w:name="z39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0"/>
    <w:bookmarkStart w:name="z39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61"/>
    <w:bookmarkStart w:name="z39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2"/>
    <w:bookmarkStart w:name="z39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3"/>
    <w:bookmarkStart w:name="z40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64"/>
    <w:bookmarkStart w:name="z40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65"/>
    <w:bookmarkStart w:name="z40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66"/>
    <w:bookmarkStart w:name="z40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7"/>
    <w:bookmarkStart w:name="z40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села Жанбобек на 2020 – 2022 годы согласно приложениям 64, 65, 66 соответственно, в том числе на 2020 год в следующих объемах:</w:t>
      </w:r>
    </w:p>
    <w:bookmarkEnd w:id="369"/>
    <w:bookmarkStart w:name="z40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27 471 тысяч тенге, в том числе по:</w:t>
      </w:r>
    </w:p>
    <w:bookmarkEnd w:id="370"/>
    <w:bookmarkStart w:name="z40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664 тысяч тенге;</w:t>
      </w:r>
    </w:p>
    <w:bookmarkEnd w:id="371"/>
    <w:bookmarkStart w:name="z41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952 тысяч тенге;</w:t>
      </w:r>
    </w:p>
    <w:bookmarkEnd w:id="372"/>
    <w:bookmarkStart w:name="z41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73"/>
    <w:bookmarkStart w:name="z41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25 855 тысяч тенге; </w:t>
      </w:r>
    </w:p>
    <w:bookmarkEnd w:id="374"/>
    <w:bookmarkStart w:name="z41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27 471 тысяч тенге; </w:t>
      </w:r>
    </w:p>
    <w:bookmarkEnd w:id="375"/>
    <w:bookmarkStart w:name="z41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76"/>
    <w:bookmarkStart w:name="z41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7"/>
    <w:bookmarkStart w:name="z41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8"/>
    <w:bookmarkStart w:name="z41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9"/>
    <w:bookmarkStart w:name="z41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0"/>
    <w:bookmarkStart w:name="z41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1"/>
    <w:bookmarkStart w:name="z42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82"/>
    <w:bookmarkStart w:name="z42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83"/>
    <w:bookmarkStart w:name="z42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84"/>
    <w:bookmarkStart w:name="z42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5"/>
    <w:bookmarkStart w:name="z42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2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7"/>
    <w:bookmarkStart w:name="z42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села Куланутпес на 2020 – 2022 годы согласно приложениям 67, 68, 69 соответственно, в том числе на 2020 год в следующих объемах:</w:t>
      </w:r>
    </w:p>
    <w:bookmarkEnd w:id="388"/>
    <w:bookmarkStart w:name="z42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23 565 тысяч тенге, в том числе по:</w:t>
      </w:r>
    </w:p>
    <w:bookmarkEnd w:id="389"/>
    <w:bookmarkStart w:name="z42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390 тысяч тенге;</w:t>
      </w:r>
    </w:p>
    <w:bookmarkEnd w:id="390"/>
    <w:bookmarkStart w:name="z43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 тысяч тенге;</w:t>
      </w:r>
    </w:p>
    <w:bookmarkEnd w:id="391"/>
    <w:bookmarkStart w:name="z43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92"/>
    <w:bookmarkStart w:name="z43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23 106 тысяч тенге; </w:t>
      </w:r>
    </w:p>
    <w:bookmarkEnd w:id="393"/>
    <w:bookmarkStart w:name="z43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23 565 тысяч тенге; </w:t>
      </w:r>
    </w:p>
    <w:bookmarkEnd w:id="394"/>
    <w:bookmarkStart w:name="z43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95"/>
    <w:bookmarkStart w:name="z43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6"/>
    <w:bookmarkStart w:name="z43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7"/>
    <w:bookmarkStart w:name="z43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8"/>
    <w:bookmarkStart w:name="z43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9"/>
    <w:bookmarkStart w:name="z43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0"/>
    <w:bookmarkStart w:name="z44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01"/>
    <w:bookmarkStart w:name="z44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02"/>
    <w:bookmarkStart w:name="z44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403"/>
    <w:bookmarkStart w:name="z44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4"/>
    <w:bookmarkStart w:name="z44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44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6"/>
    <w:bookmarkStart w:name="z44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села Ткенекты на 2020 – 2022 годы согласно приложениям 70, 71, 72 соответственно, в том числе на 2020 год в следующих объемах:</w:t>
      </w:r>
    </w:p>
    <w:bookmarkEnd w:id="407"/>
    <w:bookmarkStart w:name="z44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20 952 тысяч тенге, в том числе по:</w:t>
      </w:r>
    </w:p>
    <w:bookmarkEnd w:id="408"/>
    <w:bookmarkStart w:name="z44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463 тысяч тенге;</w:t>
      </w:r>
    </w:p>
    <w:bookmarkEnd w:id="409"/>
    <w:bookmarkStart w:name="z45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943 тысяч тенге;</w:t>
      </w:r>
    </w:p>
    <w:bookmarkEnd w:id="410"/>
    <w:bookmarkStart w:name="z45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1"/>
    <w:bookmarkStart w:name="z45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19 546 тысяч тенге; </w:t>
      </w:r>
    </w:p>
    <w:bookmarkEnd w:id="412"/>
    <w:bookmarkStart w:name="z45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20 952 тысяч тенге; </w:t>
      </w:r>
    </w:p>
    <w:bookmarkEnd w:id="413"/>
    <w:bookmarkStart w:name="z45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4"/>
    <w:bookmarkStart w:name="z45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15"/>
    <w:bookmarkStart w:name="z45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6"/>
    <w:bookmarkStart w:name="z45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17"/>
    <w:bookmarkStart w:name="z45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8"/>
    <w:bookmarkStart w:name="z45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9"/>
    <w:bookmarkStart w:name="z46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20"/>
    <w:bookmarkStart w:name="z46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21"/>
    <w:bookmarkStart w:name="z46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422"/>
    <w:bookmarkStart w:name="z46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3"/>
    <w:bookmarkStart w:name="z46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села Талдысай на 2020 – 2022 годы согласно приложениям 73, 74, 75 соответственно, в том числе на 2020 год в следующих объемах:</w:t>
      </w:r>
    </w:p>
    <w:bookmarkEnd w:id="425"/>
    <w:bookmarkStart w:name="z46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25 082 тысяч тенге, в том числе по:</w:t>
      </w:r>
    </w:p>
    <w:bookmarkEnd w:id="426"/>
    <w:bookmarkStart w:name="z46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462 тысяч тенге;</w:t>
      </w:r>
    </w:p>
    <w:bookmarkEnd w:id="427"/>
    <w:bookmarkStart w:name="z47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 тысяч тенге;</w:t>
      </w:r>
    </w:p>
    <w:bookmarkEnd w:id="428"/>
    <w:bookmarkStart w:name="z47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9"/>
    <w:bookmarkStart w:name="z47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24 551 тысяч тенге; </w:t>
      </w:r>
    </w:p>
    <w:bookmarkEnd w:id="430"/>
    <w:bookmarkStart w:name="z47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25 082 тысяч тенге; </w:t>
      </w:r>
    </w:p>
    <w:bookmarkEnd w:id="431"/>
    <w:bookmarkStart w:name="z47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2"/>
    <w:bookmarkStart w:name="z47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3"/>
    <w:bookmarkStart w:name="z47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4"/>
    <w:bookmarkStart w:name="z47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35"/>
    <w:bookmarkStart w:name="z47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6"/>
    <w:bookmarkStart w:name="z47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7"/>
    <w:bookmarkStart w:name="z48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38"/>
    <w:bookmarkStart w:name="z48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39"/>
    <w:bookmarkStart w:name="z48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440"/>
    <w:bookmarkStart w:name="z48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1"/>
    <w:bookmarkStart w:name="z48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8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Нуринского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98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2020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-203 512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203 512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07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2020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343"/>
        <w:gridCol w:w="343"/>
        <w:gridCol w:w="343"/>
        <w:gridCol w:w="372"/>
        <w:gridCol w:w="1404"/>
        <w:gridCol w:w="1882"/>
        <w:gridCol w:w="594"/>
        <w:gridCol w:w="635"/>
        <w:gridCol w:w="635"/>
        <w:gridCol w:w="1901"/>
        <w:gridCol w:w="244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16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2020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25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2020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34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2020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43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2020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354"/>
        <w:gridCol w:w="219"/>
        <w:gridCol w:w="237"/>
        <w:gridCol w:w="222"/>
        <w:gridCol w:w="222"/>
        <w:gridCol w:w="222"/>
        <w:gridCol w:w="1452"/>
        <w:gridCol w:w="18"/>
        <w:gridCol w:w="27"/>
        <w:gridCol w:w="27"/>
        <w:gridCol w:w="486"/>
        <w:gridCol w:w="519"/>
        <w:gridCol w:w="714"/>
        <w:gridCol w:w="423"/>
        <w:gridCol w:w="855"/>
        <w:gridCol w:w="459"/>
        <w:gridCol w:w="1800"/>
        <w:gridCol w:w="292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52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2020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61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2020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70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2020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53"/>
        <w:gridCol w:w="177"/>
        <w:gridCol w:w="177"/>
        <w:gridCol w:w="177"/>
        <w:gridCol w:w="177"/>
        <w:gridCol w:w="520"/>
        <w:gridCol w:w="1617"/>
        <w:gridCol w:w="13"/>
        <w:gridCol w:w="13"/>
        <w:gridCol w:w="13"/>
        <w:gridCol w:w="16"/>
        <w:gridCol w:w="784"/>
        <w:gridCol w:w="570"/>
        <w:gridCol w:w="570"/>
        <w:gridCol w:w="3"/>
        <w:gridCol w:w="3"/>
        <w:gridCol w:w="3437"/>
        <w:gridCol w:w="2555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79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2020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8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2020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97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2020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06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2020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15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2020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2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2020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33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2020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42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2020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51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2020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366"/>
        <w:gridCol w:w="183"/>
        <w:gridCol w:w="239"/>
        <w:gridCol w:w="3"/>
        <w:gridCol w:w="3"/>
        <w:gridCol w:w="916"/>
        <w:gridCol w:w="1578"/>
        <w:gridCol w:w="1578"/>
        <w:gridCol w:w="3246"/>
        <w:gridCol w:w="30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-369 000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60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2020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69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2020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278"/>
        <w:gridCol w:w="278"/>
        <w:gridCol w:w="281"/>
        <w:gridCol w:w="305"/>
        <w:gridCol w:w="6"/>
        <w:gridCol w:w="6"/>
        <w:gridCol w:w="1540"/>
        <w:gridCol w:w="1552"/>
        <w:gridCol w:w="3"/>
        <w:gridCol w:w="675"/>
        <w:gridCol w:w="724"/>
        <w:gridCol w:w="730"/>
        <w:gridCol w:w="2204"/>
        <w:gridCol w:w="2576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78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2020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87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2020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696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2020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2020 года №472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705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2020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4"/>
        <w:gridCol w:w="178"/>
        <w:gridCol w:w="178"/>
        <w:gridCol w:w="178"/>
        <w:gridCol w:w="178"/>
        <w:gridCol w:w="521"/>
        <w:gridCol w:w="1634"/>
        <w:gridCol w:w="13"/>
        <w:gridCol w:w="13"/>
        <w:gridCol w:w="16"/>
        <w:gridCol w:w="818"/>
        <w:gridCol w:w="858"/>
        <w:gridCol w:w="3"/>
        <w:gridCol w:w="3"/>
        <w:gridCol w:w="3"/>
        <w:gridCol w:w="3442"/>
        <w:gridCol w:w="278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