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92ad9b" w14:textId="392ad9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XLVIII сессии Нуринского районного маслихата от 27 декабря 2019 года № 424 "О бюджете сел, поселков и сельских округов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Нуринского районного маслихата Карагандинской области от 18 ноября 2020 года № 502. Зарегистрировано Департаментом юстиции Карагандинской области 24 ноября 2020 года № 6099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XLVIII сессии Нуринского районного маслихата от 27 декабря 2019 года № 424 "О бюджете сел, поселков и сельских округов на 2020-2022 годы" (зарегистрировано в Реестре государственной регистрации нормативных правовых актов № 5650, опубликовано в газете "Нұра" от 11 января 2020 года № 2 (5649), в эталонном контрольном банке нормативных правовых актов Республики Казахстан в электронном виде 14 января 2020 года),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поселка Нура на 2020 – 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–332 146 тысяч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19 114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313 032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509 198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177 052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177 052 тысяч тенге, в том числе: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171 450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5 602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"4. Утвердить бюджет села Тассуат на 2020 – 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30 563 тысяч тенге, в том числе по: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1 104 тысяч тенге;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948 тысяч тенге;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28 511 тысяч тенге;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30 563 тысяч тенге;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тенге, в том числе: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тысяч тенге;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тенге.";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"5. Утвердить бюджет села Егінді на 2020 – 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38"/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26 157 тысяч тенге в том числе по: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1 497 тысяч тенге;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2 880 тысяч тенге;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bookmarkEnd w:id="42"/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21 780 тысяч тенге;</w:t>
      </w:r>
    </w:p>
    <w:bookmarkEnd w:id="43"/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26 157 тысяч тенге;</w:t>
      </w:r>
    </w:p>
    <w:bookmarkEnd w:id="44"/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45"/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46"/>
    <w:bookmarkStart w:name="z5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47"/>
    <w:bookmarkStart w:name="z5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48"/>
    <w:bookmarkStart w:name="z5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49"/>
    <w:bookmarkStart w:name="z5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50"/>
    <w:bookmarkStart w:name="z6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bookmarkEnd w:id="51"/>
    <w:bookmarkStart w:name="z6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тенге, в том числе:</w:t>
      </w:r>
    </w:p>
    <w:bookmarkEnd w:id="52"/>
    <w:bookmarkStart w:name="z6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тысяч тенге;</w:t>
      </w:r>
    </w:p>
    <w:bookmarkEnd w:id="53"/>
    <w:bookmarkStart w:name="z6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54"/>
    <w:bookmarkStart w:name="z6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тенге.";</w:t>
      </w:r>
    </w:p>
    <w:bookmarkEnd w:id="5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7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"6. Утвердить бюджет села Шахтерское на 2020 – 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56"/>
    <w:bookmarkStart w:name="z68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28 792 тысяч тенге, в том числе по:</w:t>
      </w:r>
    </w:p>
    <w:bookmarkEnd w:id="57"/>
    <w:bookmarkStart w:name="z69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2 130 тысяч тенге;</w:t>
      </w:r>
    </w:p>
    <w:bookmarkEnd w:id="58"/>
    <w:bookmarkStart w:name="z70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5526 тысяч тенге;</w:t>
      </w:r>
    </w:p>
    <w:bookmarkEnd w:id="59"/>
    <w:bookmarkStart w:name="z71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bookmarkEnd w:id="60"/>
    <w:bookmarkStart w:name="z72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21 136 тысяч тенге;</w:t>
      </w:r>
    </w:p>
    <w:bookmarkEnd w:id="61"/>
    <w:bookmarkStart w:name="z73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130 152 тысяч тенге;</w:t>
      </w:r>
    </w:p>
    <w:bookmarkEnd w:id="62"/>
    <w:bookmarkStart w:name="z74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63"/>
    <w:bookmarkStart w:name="z75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64"/>
    <w:bookmarkStart w:name="z76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65"/>
    <w:bookmarkStart w:name="z77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66"/>
    <w:bookmarkStart w:name="z78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67"/>
    <w:bookmarkStart w:name="z79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68"/>
    <w:bookmarkStart w:name="z80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101 360 тысяч тенге;</w:t>
      </w:r>
    </w:p>
    <w:bookmarkEnd w:id="69"/>
    <w:bookmarkStart w:name="z81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101 360 тысяч тенге, в том числе:</w:t>
      </w:r>
    </w:p>
    <w:bookmarkEnd w:id="70"/>
    <w:bookmarkStart w:name="z82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101 360 тысяч тенге;</w:t>
      </w:r>
    </w:p>
    <w:bookmarkEnd w:id="71"/>
    <w:bookmarkStart w:name="z83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72"/>
    <w:bookmarkStart w:name="z84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тенге.";</w:t>
      </w:r>
    </w:p>
    <w:bookmarkEnd w:id="7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7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"7. Утвердить бюджет села Изенда на 2020 – 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74"/>
    <w:bookmarkStart w:name="z88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24 522 тысяч тенге, в том числе по:</w:t>
      </w:r>
    </w:p>
    <w:bookmarkEnd w:id="75"/>
    <w:bookmarkStart w:name="z89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1 006 тысяч тенге;</w:t>
      </w:r>
    </w:p>
    <w:bookmarkEnd w:id="76"/>
    <w:bookmarkStart w:name="z90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157 тысяч тенге;</w:t>
      </w:r>
    </w:p>
    <w:bookmarkEnd w:id="77"/>
    <w:bookmarkStart w:name="z91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bookmarkEnd w:id="78"/>
    <w:bookmarkStart w:name="z92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23 359 тысяч тенге;</w:t>
      </w:r>
    </w:p>
    <w:bookmarkEnd w:id="79"/>
    <w:bookmarkStart w:name="z93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24 522 тысяч тенге;</w:t>
      </w:r>
    </w:p>
    <w:bookmarkEnd w:id="80"/>
    <w:bookmarkStart w:name="z94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81"/>
    <w:bookmarkStart w:name="z95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82"/>
    <w:bookmarkStart w:name="z96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83"/>
    <w:bookmarkStart w:name="z97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84"/>
    <w:bookmarkStart w:name="z98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85"/>
    <w:bookmarkStart w:name="z99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86"/>
    <w:bookmarkStart w:name="z100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bookmarkEnd w:id="87"/>
    <w:bookmarkStart w:name="z101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тенге, в том числе:</w:t>
      </w:r>
    </w:p>
    <w:bookmarkEnd w:id="88"/>
    <w:bookmarkStart w:name="z102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тысяч тенге;</w:t>
      </w:r>
    </w:p>
    <w:bookmarkEnd w:id="89"/>
    <w:bookmarkStart w:name="z103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90"/>
    <w:bookmarkStart w:name="z104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тенге.";</w:t>
      </w:r>
    </w:p>
    <w:bookmarkEnd w:id="9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19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7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"9. Утвердить бюджет села Куланотпес на 2020 – 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92"/>
    <w:bookmarkStart w:name="z108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18 934 тысяч тенге, в том числе по:</w:t>
      </w:r>
    </w:p>
    <w:bookmarkEnd w:id="93"/>
    <w:bookmarkStart w:name="z109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540 тысяч тенге;</w:t>
      </w:r>
    </w:p>
    <w:bookmarkEnd w:id="94"/>
    <w:bookmarkStart w:name="z110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70 тысяч тенге;</w:t>
      </w:r>
    </w:p>
    <w:bookmarkEnd w:id="95"/>
    <w:bookmarkStart w:name="z111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bookmarkEnd w:id="96"/>
    <w:bookmarkStart w:name="z112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18 324 тысяч тенге;</w:t>
      </w:r>
    </w:p>
    <w:bookmarkEnd w:id="97"/>
    <w:bookmarkStart w:name="z113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18 934 тысяч тенге;</w:t>
      </w:r>
    </w:p>
    <w:bookmarkEnd w:id="98"/>
    <w:bookmarkStart w:name="z114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99"/>
    <w:bookmarkStart w:name="z115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0"/>
    <w:bookmarkStart w:name="z116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01"/>
    <w:bookmarkStart w:name="z117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02"/>
    <w:bookmarkStart w:name="z118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03"/>
    <w:bookmarkStart w:name="z119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04"/>
    <w:bookmarkStart w:name="z120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bookmarkEnd w:id="105"/>
    <w:bookmarkStart w:name="z121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тенге, в том числе:</w:t>
      </w:r>
    </w:p>
    <w:bookmarkEnd w:id="106"/>
    <w:bookmarkStart w:name="z122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тысяч тенге;</w:t>
      </w:r>
    </w:p>
    <w:bookmarkEnd w:id="107"/>
    <w:bookmarkStart w:name="z123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08"/>
    <w:bookmarkStart w:name="z124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тенге.";</w:t>
      </w:r>
    </w:p>
    <w:bookmarkEnd w:id="10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25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27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"11. Утвердить бюджет сельского округа Кобетей на 2020 – 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110"/>
    <w:bookmarkStart w:name="z128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23 242 тысяч тенге в том числе по:</w:t>
      </w:r>
    </w:p>
    <w:bookmarkEnd w:id="111"/>
    <w:bookmarkStart w:name="z129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1 289 тысяч тенге;</w:t>
      </w:r>
    </w:p>
    <w:bookmarkEnd w:id="112"/>
    <w:bookmarkStart w:name="z130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1 310 тысяч тенге;</w:t>
      </w:r>
    </w:p>
    <w:bookmarkEnd w:id="113"/>
    <w:bookmarkStart w:name="z131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bookmarkEnd w:id="114"/>
    <w:bookmarkStart w:name="z132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20 643 тысяч тенге;</w:t>
      </w:r>
    </w:p>
    <w:bookmarkEnd w:id="115"/>
    <w:bookmarkStart w:name="z133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23 242 тысяч тенге;</w:t>
      </w:r>
    </w:p>
    <w:bookmarkEnd w:id="116"/>
    <w:bookmarkStart w:name="z134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117"/>
    <w:bookmarkStart w:name="z135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18"/>
    <w:bookmarkStart w:name="z136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9"/>
    <w:bookmarkStart w:name="z137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20"/>
    <w:bookmarkStart w:name="z138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21"/>
    <w:bookmarkStart w:name="z139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22"/>
    <w:bookmarkStart w:name="z140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bookmarkEnd w:id="123"/>
    <w:bookmarkStart w:name="z141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тенге, в том числе:</w:t>
      </w:r>
    </w:p>
    <w:bookmarkEnd w:id="124"/>
    <w:bookmarkStart w:name="z142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тысяч тенге;</w:t>
      </w:r>
    </w:p>
    <w:bookmarkEnd w:id="125"/>
    <w:bookmarkStart w:name="z143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26"/>
    <w:bookmarkStart w:name="z144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тенге.";</w:t>
      </w:r>
    </w:p>
    <w:bookmarkEnd w:id="1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31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47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"12. Утвердить бюджет села Балыктыколь на 2020 – 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128"/>
    <w:bookmarkStart w:name="z148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21 016 тысяч тенге в том числе по:</w:t>
      </w:r>
    </w:p>
    <w:bookmarkEnd w:id="129"/>
    <w:bookmarkStart w:name="z149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182 тысяч тенге;</w:t>
      </w:r>
    </w:p>
    <w:bookmarkEnd w:id="130"/>
    <w:bookmarkStart w:name="z150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27 тысяч тенге;</w:t>
      </w:r>
    </w:p>
    <w:bookmarkEnd w:id="131"/>
    <w:bookmarkStart w:name="z151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bookmarkEnd w:id="132"/>
    <w:bookmarkStart w:name="z152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20 807 тысяч тенге;</w:t>
      </w:r>
    </w:p>
    <w:bookmarkEnd w:id="133"/>
    <w:bookmarkStart w:name="z153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21 016 тысяч тенге;</w:t>
      </w:r>
    </w:p>
    <w:bookmarkEnd w:id="134"/>
    <w:bookmarkStart w:name="z154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135"/>
    <w:bookmarkStart w:name="z155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36"/>
    <w:bookmarkStart w:name="z156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37"/>
    <w:bookmarkStart w:name="z157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38"/>
    <w:bookmarkStart w:name="z158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9"/>
    <w:bookmarkStart w:name="z159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0"/>
    <w:bookmarkStart w:name="z160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bookmarkEnd w:id="141"/>
    <w:bookmarkStart w:name="z161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тенге, в том числе:</w:t>
      </w:r>
    </w:p>
    <w:bookmarkEnd w:id="142"/>
    <w:bookmarkStart w:name="z162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тысяч тенге;</w:t>
      </w:r>
    </w:p>
    <w:bookmarkEnd w:id="143"/>
    <w:bookmarkStart w:name="z163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44"/>
    <w:bookmarkStart w:name="z164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тенге.";</w:t>
      </w:r>
    </w:p>
    <w:bookmarkEnd w:id="14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34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67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"13. Утвердить бюджет сельского округа Акмешит на 2020 – 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146"/>
    <w:bookmarkStart w:name="z168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28 974 тысяч тенге, в том числе:</w:t>
      </w:r>
    </w:p>
    <w:bookmarkEnd w:id="147"/>
    <w:bookmarkStart w:name="z169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885 тысяч тенге;</w:t>
      </w:r>
    </w:p>
    <w:bookmarkEnd w:id="148"/>
    <w:bookmarkStart w:name="z170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746 тысяч тенге;</w:t>
      </w:r>
    </w:p>
    <w:bookmarkEnd w:id="149"/>
    <w:bookmarkStart w:name="z171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bookmarkEnd w:id="150"/>
    <w:bookmarkStart w:name="z172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27 343 тысяч тенге;</w:t>
      </w:r>
    </w:p>
    <w:bookmarkEnd w:id="151"/>
    <w:bookmarkStart w:name="z173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28 974 тысяч тенге;</w:t>
      </w:r>
    </w:p>
    <w:bookmarkEnd w:id="152"/>
    <w:bookmarkStart w:name="z174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153"/>
    <w:bookmarkStart w:name="z175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54"/>
    <w:bookmarkStart w:name="z176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55"/>
    <w:bookmarkStart w:name="z177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56"/>
    <w:bookmarkStart w:name="z178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57"/>
    <w:bookmarkStart w:name="z179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58"/>
    <w:bookmarkStart w:name="z180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bookmarkEnd w:id="159"/>
    <w:bookmarkStart w:name="z181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тенге, в том числе:</w:t>
      </w:r>
    </w:p>
    <w:bookmarkEnd w:id="160"/>
    <w:bookmarkStart w:name="z182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тысяч тенге;</w:t>
      </w:r>
    </w:p>
    <w:bookmarkEnd w:id="161"/>
    <w:bookmarkStart w:name="z183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62"/>
    <w:bookmarkStart w:name="z184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тенге.";</w:t>
      </w:r>
    </w:p>
    <w:bookmarkEnd w:id="16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37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87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"14. Утвердить бюджет сельского округа Байтуган на 2020 – 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164"/>
    <w:bookmarkStart w:name="z188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29 209 тысяч тенге, в том числе по:</w:t>
      </w:r>
    </w:p>
    <w:bookmarkEnd w:id="165"/>
    <w:bookmarkStart w:name="z189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1 010 тысяч тенге;</w:t>
      </w:r>
    </w:p>
    <w:bookmarkEnd w:id="166"/>
    <w:bookmarkStart w:name="z190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1 950 тысяч тенге;</w:t>
      </w:r>
    </w:p>
    <w:bookmarkEnd w:id="167"/>
    <w:bookmarkStart w:name="z191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bookmarkEnd w:id="168"/>
    <w:bookmarkStart w:name="z192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26 249 тысяч тенге;</w:t>
      </w:r>
    </w:p>
    <w:bookmarkEnd w:id="169"/>
    <w:bookmarkStart w:name="z193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29 209 тысяч тенге;</w:t>
      </w:r>
    </w:p>
    <w:bookmarkEnd w:id="170"/>
    <w:bookmarkStart w:name="z194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171"/>
    <w:bookmarkStart w:name="z195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72"/>
    <w:bookmarkStart w:name="z196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73"/>
    <w:bookmarkStart w:name="z197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74"/>
    <w:bookmarkStart w:name="z198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75"/>
    <w:bookmarkStart w:name="z199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76"/>
    <w:bookmarkStart w:name="z200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bookmarkEnd w:id="177"/>
    <w:bookmarkStart w:name="z201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тенге, в том числе:</w:t>
      </w:r>
    </w:p>
    <w:bookmarkEnd w:id="178"/>
    <w:bookmarkStart w:name="z202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тысяч тенге;</w:t>
      </w:r>
    </w:p>
    <w:bookmarkEnd w:id="179"/>
    <w:bookmarkStart w:name="z203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80"/>
    <w:bookmarkStart w:name="z204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тенге.";</w:t>
      </w:r>
    </w:p>
    <w:bookmarkEnd w:id="18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40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07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"15. Утвердить бюджет села Карим Мынбаева на 2020 – 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45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182"/>
    <w:bookmarkStart w:name="z208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27 403 тысяч тенге, в том числе по:</w:t>
      </w:r>
    </w:p>
    <w:bookmarkEnd w:id="183"/>
    <w:bookmarkStart w:name="z209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1 518 тысяч тенге;</w:t>
      </w:r>
    </w:p>
    <w:bookmarkEnd w:id="184"/>
    <w:bookmarkStart w:name="z210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1 979 тысяч тенге;</w:t>
      </w:r>
    </w:p>
    <w:bookmarkEnd w:id="185"/>
    <w:bookmarkStart w:name="z211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bookmarkEnd w:id="186"/>
    <w:bookmarkStart w:name="z212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23 906 тысяч тенге;</w:t>
      </w:r>
    </w:p>
    <w:bookmarkEnd w:id="187"/>
    <w:bookmarkStart w:name="z213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27 403 тысяч тенге;</w:t>
      </w:r>
    </w:p>
    <w:bookmarkEnd w:id="188"/>
    <w:bookmarkStart w:name="z214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189"/>
    <w:bookmarkStart w:name="z215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90"/>
    <w:bookmarkStart w:name="z216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91"/>
    <w:bookmarkStart w:name="z217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92"/>
    <w:bookmarkStart w:name="z218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93"/>
    <w:bookmarkStart w:name="z219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94"/>
    <w:bookmarkStart w:name="z220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bookmarkEnd w:id="195"/>
    <w:bookmarkStart w:name="z221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тенге, в том числе:</w:t>
      </w:r>
    </w:p>
    <w:bookmarkEnd w:id="196"/>
    <w:bookmarkStart w:name="z222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тысяч тенге;</w:t>
      </w:r>
    </w:p>
    <w:bookmarkEnd w:id="197"/>
    <w:bookmarkStart w:name="z223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98"/>
    <w:bookmarkStart w:name="z224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тенге.";</w:t>
      </w:r>
    </w:p>
    <w:bookmarkEnd w:id="19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43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27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"16. Утвердить бюджет села Кертенди на 2020 – 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48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200"/>
    <w:bookmarkStart w:name="z228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36 899 тысяч тенге, в том числе по:</w:t>
      </w:r>
    </w:p>
    <w:bookmarkEnd w:id="201"/>
    <w:bookmarkStart w:name="z229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1 082 тысяч тенге;</w:t>
      </w:r>
    </w:p>
    <w:bookmarkEnd w:id="202"/>
    <w:bookmarkStart w:name="z230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3 236 тысяч тенге;</w:t>
      </w:r>
    </w:p>
    <w:bookmarkEnd w:id="203"/>
    <w:bookmarkStart w:name="z231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bookmarkEnd w:id="204"/>
    <w:bookmarkStart w:name="z232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32 581 тысяч тенге;</w:t>
      </w:r>
    </w:p>
    <w:bookmarkEnd w:id="205"/>
    <w:bookmarkStart w:name="z233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36 899 тысяч тенге;</w:t>
      </w:r>
    </w:p>
    <w:bookmarkEnd w:id="206"/>
    <w:bookmarkStart w:name="z234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207"/>
    <w:bookmarkStart w:name="z235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08"/>
    <w:bookmarkStart w:name="z236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09"/>
    <w:bookmarkStart w:name="z237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210"/>
    <w:bookmarkStart w:name="z238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11"/>
    <w:bookmarkStart w:name="z239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212"/>
    <w:bookmarkStart w:name="z240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bookmarkEnd w:id="213"/>
    <w:bookmarkStart w:name="z241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тенге, в том числе:</w:t>
      </w:r>
    </w:p>
    <w:bookmarkEnd w:id="214"/>
    <w:bookmarkStart w:name="z242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тысяч тенге;</w:t>
      </w:r>
    </w:p>
    <w:bookmarkEnd w:id="215"/>
    <w:bookmarkStart w:name="z243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216"/>
    <w:bookmarkStart w:name="z244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тенге.";</w:t>
      </w:r>
    </w:p>
    <w:bookmarkEnd w:id="2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46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47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"17. Утвердить бюджет села Заречное на 2020 – 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51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218"/>
    <w:bookmarkStart w:name="z248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35 045 тысяч тенге, в том числе по:</w:t>
      </w:r>
    </w:p>
    <w:bookmarkEnd w:id="219"/>
    <w:bookmarkStart w:name="z249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1 394 тысяч тенге;</w:t>
      </w:r>
    </w:p>
    <w:bookmarkEnd w:id="220"/>
    <w:bookmarkStart w:name="z250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3 937 тысяч тенге;</w:t>
      </w:r>
    </w:p>
    <w:bookmarkEnd w:id="221"/>
    <w:bookmarkStart w:name="z251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bookmarkEnd w:id="222"/>
    <w:bookmarkStart w:name="z252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29 714 тысяч тенге;</w:t>
      </w:r>
    </w:p>
    <w:bookmarkEnd w:id="223"/>
    <w:bookmarkStart w:name="z253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35 045 тысяч тенге;</w:t>
      </w:r>
    </w:p>
    <w:bookmarkEnd w:id="224"/>
    <w:bookmarkStart w:name="z254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225"/>
    <w:bookmarkStart w:name="z255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26"/>
    <w:bookmarkStart w:name="z256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27"/>
    <w:bookmarkStart w:name="z257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228"/>
    <w:bookmarkStart w:name="z258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29"/>
    <w:bookmarkStart w:name="z259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230"/>
    <w:bookmarkStart w:name="z260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bookmarkEnd w:id="231"/>
    <w:bookmarkStart w:name="z261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тенге, в том числе:</w:t>
      </w:r>
    </w:p>
    <w:bookmarkEnd w:id="232"/>
    <w:bookmarkStart w:name="z262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тысяч тенге;</w:t>
      </w:r>
    </w:p>
    <w:bookmarkEnd w:id="233"/>
    <w:bookmarkStart w:name="z263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234"/>
    <w:bookmarkStart w:name="z264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тенге.";</w:t>
      </w:r>
    </w:p>
    <w:bookmarkEnd w:id="23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49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67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"18. Утвердить бюджет села Кайнар на 2020 – 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52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54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236"/>
    <w:bookmarkStart w:name="z268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67 109 тысяч тенге, в том числе по:</w:t>
      </w:r>
    </w:p>
    <w:bookmarkEnd w:id="237"/>
    <w:bookmarkStart w:name="z269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2 302 тысяч тенге;</w:t>
      </w:r>
    </w:p>
    <w:bookmarkEnd w:id="238"/>
    <w:bookmarkStart w:name="z270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3 334 тысяч тенге;</w:t>
      </w:r>
    </w:p>
    <w:bookmarkEnd w:id="239"/>
    <w:bookmarkStart w:name="z271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bookmarkEnd w:id="240"/>
    <w:bookmarkStart w:name="z272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61 473 тысяч тенге;</w:t>
      </w:r>
    </w:p>
    <w:bookmarkEnd w:id="241"/>
    <w:bookmarkStart w:name="z273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422 709 тысяч тенге;</w:t>
      </w:r>
    </w:p>
    <w:bookmarkEnd w:id="242"/>
    <w:bookmarkStart w:name="z274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243"/>
    <w:bookmarkStart w:name="z275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44"/>
    <w:bookmarkStart w:name="z276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45"/>
    <w:bookmarkStart w:name="z277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246"/>
    <w:bookmarkStart w:name="z278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47"/>
    <w:bookmarkStart w:name="z279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248"/>
    <w:bookmarkStart w:name="z280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355 600 тысяч тенге;</w:t>
      </w:r>
    </w:p>
    <w:bookmarkEnd w:id="249"/>
    <w:bookmarkStart w:name="z281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355 600 тысяч тенге, в том числе:</w:t>
      </w:r>
    </w:p>
    <w:bookmarkEnd w:id="250"/>
    <w:bookmarkStart w:name="z282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355 600 тысяч тенге;</w:t>
      </w:r>
    </w:p>
    <w:bookmarkEnd w:id="251"/>
    <w:bookmarkStart w:name="z283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252"/>
    <w:bookmarkStart w:name="z284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тенге.";</w:t>
      </w:r>
    </w:p>
    <w:bookmarkEnd w:id="25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52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87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"19. Утвердить бюджет села Карой на 2020 – 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55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57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254"/>
    <w:bookmarkStart w:name="z288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21 094 тысяч тенге, в том числе по:</w:t>
      </w:r>
    </w:p>
    <w:bookmarkEnd w:id="255"/>
    <w:bookmarkStart w:name="z289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469 тысяч тенге;</w:t>
      </w:r>
    </w:p>
    <w:bookmarkEnd w:id="256"/>
    <w:bookmarkStart w:name="z290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572 тысяч тенге;</w:t>
      </w:r>
    </w:p>
    <w:bookmarkEnd w:id="257"/>
    <w:bookmarkStart w:name="z291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bookmarkEnd w:id="258"/>
    <w:bookmarkStart w:name="z292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20 053 тысяч тенге;</w:t>
      </w:r>
    </w:p>
    <w:bookmarkEnd w:id="259"/>
    <w:bookmarkStart w:name="z293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21 094 тысяч тенге;</w:t>
      </w:r>
    </w:p>
    <w:bookmarkEnd w:id="260"/>
    <w:bookmarkStart w:name="z294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261"/>
    <w:bookmarkStart w:name="z295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62"/>
    <w:bookmarkStart w:name="z296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63"/>
    <w:bookmarkStart w:name="z297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264"/>
    <w:bookmarkStart w:name="z298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65"/>
    <w:bookmarkStart w:name="z299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266"/>
    <w:bookmarkStart w:name="z300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bookmarkEnd w:id="267"/>
    <w:bookmarkStart w:name="z301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тенге, в том числе:</w:t>
      </w:r>
    </w:p>
    <w:bookmarkEnd w:id="268"/>
    <w:bookmarkStart w:name="z302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тысяч тенге;</w:t>
      </w:r>
    </w:p>
    <w:bookmarkEnd w:id="269"/>
    <w:bookmarkStart w:name="z303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270"/>
    <w:bookmarkStart w:name="z304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тенге.";</w:t>
      </w:r>
    </w:p>
    <w:bookmarkEnd w:id="27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55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07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"20. Утвердить бюджет села Соналы на 2020 – 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58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60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272"/>
    <w:bookmarkStart w:name="z308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19 766 тысяч тенге, в том числе по:</w:t>
      </w:r>
    </w:p>
    <w:bookmarkEnd w:id="273"/>
    <w:bookmarkStart w:name="z309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263 тысяч тенге;</w:t>
      </w:r>
    </w:p>
    <w:bookmarkEnd w:id="274"/>
    <w:bookmarkStart w:name="z310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313 тысяч тенге;</w:t>
      </w:r>
    </w:p>
    <w:bookmarkEnd w:id="275"/>
    <w:bookmarkStart w:name="z311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bookmarkEnd w:id="276"/>
    <w:bookmarkStart w:name="z312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19 190 тысяч тенге;</w:t>
      </w:r>
    </w:p>
    <w:bookmarkEnd w:id="277"/>
    <w:bookmarkStart w:name="z313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19 766 тысяч тенге;</w:t>
      </w:r>
    </w:p>
    <w:bookmarkEnd w:id="278"/>
    <w:bookmarkStart w:name="z314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279"/>
    <w:bookmarkStart w:name="z315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80"/>
    <w:bookmarkStart w:name="z316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81"/>
    <w:bookmarkStart w:name="z317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282"/>
    <w:bookmarkStart w:name="z318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83"/>
    <w:bookmarkStart w:name="z319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284"/>
    <w:bookmarkStart w:name="z320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bookmarkEnd w:id="285"/>
    <w:bookmarkStart w:name="z321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тенге, в том числе:</w:t>
      </w:r>
    </w:p>
    <w:bookmarkEnd w:id="286"/>
    <w:bookmarkStart w:name="z322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тысяч тенге;</w:t>
      </w:r>
    </w:p>
    <w:bookmarkEnd w:id="287"/>
    <w:bookmarkStart w:name="z323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288"/>
    <w:bookmarkStart w:name="z324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тенге.";</w:t>
      </w:r>
    </w:p>
    <w:bookmarkEnd w:id="28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58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27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"21. Утвердить бюджет села Баршино на 2020 – 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61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290"/>
    <w:bookmarkStart w:name="z328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78 817 тысяч тенге, в том числе по:</w:t>
      </w:r>
    </w:p>
    <w:bookmarkEnd w:id="291"/>
    <w:bookmarkStart w:name="z329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1 615 тысяч тенге;</w:t>
      </w:r>
    </w:p>
    <w:bookmarkEnd w:id="292"/>
    <w:bookmarkStart w:name="z330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319 тысяч тенге;</w:t>
      </w:r>
    </w:p>
    <w:bookmarkEnd w:id="293"/>
    <w:bookmarkStart w:name="z331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bookmarkEnd w:id="294"/>
    <w:bookmarkStart w:name="z332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76 883 тысяч тенге;</w:t>
      </w:r>
    </w:p>
    <w:bookmarkEnd w:id="295"/>
    <w:bookmarkStart w:name="z333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78 817 тысяч тенге;</w:t>
      </w:r>
    </w:p>
    <w:bookmarkEnd w:id="296"/>
    <w:bookmarkStart w:name="z334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297"/>
    <w:bookmarkStart w:name="z335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98"/>
    <w:bookmarkStart w:name="z336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99"/>
    <w:bookmarkStart w:name="z337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300"/>
    <w:bookmarkStart w:name="z338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301"/>
    <w:bookmarkStart w:name="z339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302"/>
    <w:bookmarkStart w:name="z340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bookmarkEnd w:id="303"/>
    <w:bookmarkStart w:name="z341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тенге, в том числе:</w:t>
      </w:r>
    </w:p>
    <w:bookmarkEnd w:id="304"/>
    <w:bookmarkStart w:name="z342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тысяч тенге;</w:t>
      </w:r>
    </w:p>
    <w:bookmarkEnd w:id="305"/>
    <w:bookmarkStart w:name="z343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306"/>
    <w:bookmarkStart w:name="z344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</w:t>
      </w:r>
    </w:p>
    <w:bookmarkEnd w:id="30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61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47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"22. Утвердить бюджет села Жанбобек на 2020 – 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64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308"/>
    <w:bookmarkStart w:name="z348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28 395 тысяч тенге, в том числе по:</w:t>
      </w:r>
    </w:p>
    <w:bookmarkEnd w:id="309"/>
    <w:bookmarkStart w:name="z349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664 тысяч тенге;</w:t>
      </w:r>
    </w:p>
    <w:bookmarkEnd w:id="310"/>
    <w:bookmarkStart w:name="z350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952 тысяч тенге;</w:t>
      </w:r>
    </w:p>
    <w:bookmarkEnd w:id="311"/>
    <w:bookmarkStart w:name="z351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bookmarkEnd w:id="312"/>
    <w:bookmarkStart w:name="z352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26 779 тысяч тенге;</w:t>
      </w:r>
    </w:p>
    <w:bookmarkEnd w:id="313"/>
    <w:bookmarkStart w:name="z353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28 395 тысяч тенге;</w:t>
      </w:r>
    </w:p>
    <w:bookmarkEnd w:id="314"/>
    <w:bookmarkStart w:name="z354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315"/>
    <w:bookmarkStart w:name="z355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316"/>
    <w:bookmarkStart w:name="z356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317"/>
    <w:bookmarkStart w:name="z357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318"/>
    <w:bookmarkStart w:name="z358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319"/>
    <w:bookmarkStart w:name="z359"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320"/>
    <w:bookmarkStart w:name="z360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bookmarkEnd w:id="321"/>
    <w:bookmarkStart w:name="z361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тенге, в том числе:</w:t>
      </w:r>
    </w:p>
    <w:bookmarkEnd w:id="322"/>
    <w:bookmarkStart w:name="z362"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тысяч тенге;</w:t>
      </w:r>
    </w:p>
    <w:bookmarkEnd w:id="323"/>
    <w:bookmarkStart w:name="z363"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324"/>
    <w:bookmarkStart w:name="z364"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тенге.";</w:t>
      </w:r>
    </w:p>
    <w:bookmarkEnd w:id="3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64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67"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"24. Утвердить бюджет села Ткенекты на 2020 – 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326"/>
    <w:bookmarkStart w:name="z368"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21 206 тысяч тенге, в том числе по:</w:t>
      </w:r>
    </w:p>
    <w:bookmarkEnd w:id="327"/>
    <w:bookmarkStart w:name="z369" w:id="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463 тысяч тенге;</w:t>
      </w:r>
    </w:p>
    <w:bookmarkEnd w:id="328"/>
    <w:bookmarkStart w:name="z370"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943 тысяч тенге;</w:t>
      </w:r>
    </w:p>
    <w:bookmarkEnd w:id="329"/>
    <w:bookmarkStart w:name="z371"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bookmarkEnd w:id="330"/>
    <w:bookmarkStart w:name="z372"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19 800 тысяч тенге;</w:t>
      </w:r>
    </w:p>
    <w:bookmarkEnd w:id="331"/>
    <w:bookmarkStart w:name="z373"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21 206 тысяч тенге;</w:t>
      </w:r>
    </w:p>
    <w:bookmarkEnd w:id="332"/>
    <w:bookmarkStart w:name="z374" w:id="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333"/>
    <w:bookmarkStart w:name="z375" w:id="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334"/>
    <w:bookmarkStart w:name="z376" w:id="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335"/>
    <w:bookmarkStart w:name="z377" w:id="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336"/>
    <w:bookmarkStart w:name="z378" w:id="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337"/>
    <w:bookmarkStart w:name="z379" w:id="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338"/>
    <w:bookmarkStart w:name="z380" w:id="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bookmarkEnd w:id="339"/>
    <w:bookmarkStart w:name="z381" w:id="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тенге, в том числе:</w:t>
      </w:r>
    </w:p>
    <w:bookmarkEnd w:id="340"/>
    <w:bookmarkStart w:name="z382" w:id="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тысяч тенге;</w:t>
      </w:r>
    </w:p>
    <w:bookmarkEnd w:id="341"/>
    <w:bookmarkStart w:name="z383" w:id="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342"/>
    <w:bookmarkStart w:name="z384" w:id="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тенге.";</w:t>
      </w:r>
    </w:p>
    <w:bookmarkEnd w:id="34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70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87" w:id="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"25. Утвердить бюджет села Талдысай на 2020 – 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344"/>
    <w:bookmarkStart w:name="z388" w:id="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27 833 тысяч тенге, в том числе по:</w:t>
      </w:r>
    </w:p>
    <w:bookmarkEnd w:id="345"/>
    <w:bookmarkStart w:name="z389" w:id="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462 тысяч тенге;</w:t>
      </w:r>
    </w:p>
    <w:bookmarkEnd w:id="346"/>
    <w:bookmarkStart w:name="z390" w:id="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69 тысяч тенге;</w:t>
      </w:r>
    </w:p>
    <w:bookmarkEnd w:id="347"/>
    <w:bookmarkStart w:name="z391" w:id="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bookmarkEnd w:id="348"/>
    <w:bookmarkStart w:name="z392" w:id="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27 302 тысяч тенге;</w:t>
      </w:r>
    </w:p>
    <w:bookmarkEnd w:id="349"/>
    <w:bookmarkStart w:name="z393" w:id="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27 833 тысяч тенге;</w:t>
      </w:r>
    </w:p>
    <w:bookmarkEnd w:id="350"/>
    <w:bookmarkStart w:name="z394" w:id="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351"/>
    <w:bookmarkStart w:name="z395" w:id="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352"/>
    <w:bookmarkStart w:name="z396" w:id="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353"/>
    <w:bookmarkStart w:name="z397" w:id="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354"/>
    <w:bookmarkStart w:name="z398" w:id="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355"/>
    <w:bookmarkStart w:name="z399" w:id="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356"/>
    <w:bookmarkStart w:name="z400" w:id="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bookmarkEnd w:id="357"/>
    <w:bookmarkStart w:name="z401" w:id="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тенге, в том числе:</w:t>
      </w:r>
    </w:p>
    <w:bookmarkEnd w:id="358"/>
    <w:bookmarkStart w:name="z402" w:id="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тысяч тенге;</w:t>
      </w:r>
    </w:p>
    <w:bookmarkEnd w:id="359"/>
    <w:bookmarkStart w:name="z403" w:id="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360"/>
    <w:bookmarkStart w:name="z404" w:id="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тенге.";</w:t>
      </w:r>
    </w:p>
    <w:bookmarkEnd w:id="36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73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406" w:id="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36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Сулейменов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Нуринского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Оспанов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ноября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XLVIII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 № 424</w:t>
            </w:r>
          </w:p>
        </w:tc>
      </w:tr>
    </w:tbl>
    <w:bookmarkStart w:name="z412" w:id="3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Нура на 2020 год</w:t>
      </w:r>
    </w:p>
    <w:bookmarkEnd w:id="3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332146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19114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313032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313032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313032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782"/>
        <w:gridCol w:w="1650"/>
        <w:gridCol w:w="1650"/>
        <w:gridCol w:w="3831"/>
        <w:gridCol w:w="317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509 198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44 961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44 961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44 961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43 435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130 622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130 622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130 622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130 622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160 084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160 084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160 084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72 671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79 213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141 894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141 894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141 894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113 994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31 637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31 637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31 637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трансфертов общего характера в случаях, предусмотренных бюджетным законодательством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31 635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5"/>
        <w:gridCol w:w="1075"/>
        <w:gridCol w:w="1075"/>
        <w:gridCol w:w="4323"/>
        <w:gridCol w:w="475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47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4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4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-177 052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4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177 052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9"/>
        <w:gridCol w:w="2219"/>
        <w:gridCol w:w="1430"/>
        <w:gridCol w:w="1430"/>
        <w:gridCol w:w="579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57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5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171 450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5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171 450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5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171 450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25"/>
        <w:gridCol w:w="1825"/>
        <w:gridCol w:w="1825"/>
        <w:gridCol w:w="1825"/>
        <w:gridCol w:w="1825"/>
        <w:gridCol w:w="317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3"/>
        <w:gridCol w:w="1703"/>
        <w:gridCol w:w="1703"/>
        <w:gridCol w:w="2177"/>
        <w:gridCol w:w="50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50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60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ноября 2020 года № 502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XLVIII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 № 424</w:t>
            </w:r>
          </w:p>
        </w:tc>
      </w:tr>
    </w:tbl>
    <w:bookmarkStart w:name="z415" w:id="3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Тассуат на 2020 год</w:t>
      </w:r>
    </w:p>
    <w:bookmarkEnd w:id="3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30563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28511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28511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28511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30 563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28 616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28 616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28 616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28 213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4"/>
        <w:gridCol w:w="1404"/>
        <w:gridCol w:w="1404"/>
        <w:gridCol w:w="5646"/>
        <w:gridCol w:w="244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43"/>
        <w:gridCol w:w="2143"/>
        <w:gridCol w:w="2143"/>
        <w:gridCol w:w="2143"/>
        <w:gridCol w:w="37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3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25"/>
        <w:gridCol w:w="1825"/>
        <w:gridCol w:w="1825"/>
        <w:gridCol w:w="1825"/>
        <w:gridCol w:w="1825"/>
        <w:gridCol w:w="317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4"/>
        <w:gridCol w:w="2044"/>
        <w:gridCol w:w="2044"/>
        <w:gridCol w:w="2613"/>
        <w:gridCol w:w="3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3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60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ноября 2020 года № 502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XLVIII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 № 424</w:t>
            </w:r>
          </w:p>
        </w:tc>
      </w:tr>
    </w:tbl>
    <w:bookmarkStart w:name="z418" w:id="3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Егінді на 2020 год</w:t>
      </w:r>
    </w:p>
    <w:bookmarkEnd w:id="3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26157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21780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21780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26 157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22 908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22 908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22 908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22 708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4"/>
        <w:gridCol w:w="1404"/>
        <w:gridCol w:w="1404"/>
        <w:gridCol w:w="5646"/>
        <w:gridCol w:w="244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43"/>
        <w:gridCol w:w="2143"/>
        <w:gridCol w:w="2143"/>
        <w:gridCol w:w="2143"/>
        <w:gridCol w:w="37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3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25"/>
        <w:gridCol w:w="1825"/>
        <w:gridCol w:w="1825"/>
        <w:gridCol w:w="1825"/>
        <w:gridCol w:w="1825"/>
        <w:gridCol w:w="317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4"/>
        <w:gridCol w:w="2044"/>
        <w:gridCol w:w="2044"/>
        <w:gridCol w:w="2613"/>
        <w:gridCol w:w="3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3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60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ноября 2020 года № 502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XLVIII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 № 424</w:t>
            </w:r>
          </w:p>
        </w:tc>
      </w:tr>
    </w:tbl>
    <w:bookmarkStart w:name="z421" w:id="3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Шахтерское на 2020 год</w:t>
      </w:r>
    </w:p>
    <w:bookmarkEnd w:id="3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28792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21136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21136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782"/>
        <w:gridCol w:w="1650"/>
        <w:gridCol w:w="1650"/>
        <w:gridCol w:w="3831"/>
        <w:gridCol w:w="317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130 152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22 415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22 415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22 415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22 215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18 137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18 137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18 137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12 611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5 526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89 600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89 600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89 600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89 600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5"/>
        <w:gridCol w:w="1075"/>
        <w:gridCol w:w="1075"/>
        <w:gridCol w:w="4323"/>
        <w:gridCol w:w="4738"/>
        <w:gridCol w:w="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47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-101 360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101 360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9"/>
        <w:gridCol w:w="2219"/>
        <w:gridCol w:w="1430"/>
        <w:gridCol w:w="1430"/>
        <w:gridCol w:w="579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57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5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101 360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5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101 360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5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101 360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25"/>
        <w:gridCol w:w="1825"/>
        <w:gridCol w:w="1825"/>
        <w:gridCol w:w="1825"/>
        <w:gridCol w:w="1825"/>
        <w:gridCol w:w="317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4"/>
        <w:gridCol w:w="2044"/>
        <w:gridCol w:w="2044"/>
        <w:gridCol w:w="2613"/>
        <w:gridCol w:w="3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3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60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ноября 2020 года № 502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XLVIII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 № 424</w:t>
            </w:r>
          </w:p>
        </w:tc>
      </w:tr>
    </w:tbl>
    <w:bookmarkStart w:name="z424" w:id="3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Изенда на 2020 год</w:t>
      </w:r>
    </w:p>
    <w:bookmarkEnd w:id="3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24522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23359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23359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23359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24 522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23 191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23 191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23 191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22 991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4"/>
        <w:gridCol w:w="1404"/>
        <w:gridCol w:w="1404"/>
        <w:gridCol w:w="5646"/>
        <w:gridCol w:w="244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43"/>
        <w:gridCol w:w="2143"/>
        <w:gridCol w:w="2143"/>
        <w:gridCol w:w="2143"/>
        <w:gridCol w:w="37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3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25"/>
        <w:gridCol w:w="1825"/>
        <w:gridCol w:w="1825"/>
        <w:gridCol w:w="1825"/>
        <w:gridCol w:w="1825"/>
        <w:gridCol w:w="317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4"/>
        <w:gridCol w:w="2044"/>
        <w:gridCol w:w="2044"/>
        <w:gridCol w:w="2613"/>
        <w:gridCol w:w="3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3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60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ноября 2020 года № 502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XLVIII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 № 424</w:t>
            </w:r>
          </w:p>
        </w:tc>
      </w:tr>
    </w:tbl>
    <w:bookmarkStart w:name="z427" w:id="3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Куланотпес на 2020 год</w:t>
      </w:r>
    </w:p>
    <w:bookmarkEnd w:id="36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18934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18324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18324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18 934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18 146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18 146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18 146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17 946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4"/>
        <w:gridCol w:w="1404"/>
        <w:gridCol w:w="1404"/>
        <w:gridCol w:w="5646"/>
        <w:gridCol w:w="244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43"/>
        <w:gridCol w:w="2143"/>
        <w:gridCol w:w="2143"/>
        <w:gridCol w:w="2143"/>
        <w:gridCol w:w="37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3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25"/>
        <w:gridCol w:w="1825"/>
        <w:gridCol w:w="1825"/>
        <w:gridCol w:w="1825"/>
        <w:gridCol w:w="1825"/>
        <w:gridCol w:w="317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4"/>
        <w:gridCol w:w="2044"/>
        <w:gridCol w:w="2044"/>
        <w:gridCol w:w="2613"/>
        <w:gridCol w:w="3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3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60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ноября 2020 года № 502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XLVIII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 № 424</w:t>
            </w:r>
          </w:p>
        </w:tc>
      </w:tr>
    </w:tbl>
    <w:bookmarkStart w:name="z430" w:id="3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Кобетей на 2020 год</w:t>
      </w:r>
    </w:p>
    <w:bookmarkEnd w:id="3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23242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20643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20643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20643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23 242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21 275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21 275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21 275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20 975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4"/>
        <w:gridCol w:w="1404"/>
        <w:gridCol w:w="1404"/>
        <w:gridCol w:w="5646"/>
        <w:gridCol w:w="244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43"/>
        <w:gridCol w:w="2143"/>
        <w:gridCol w:w="2143"/>
        <w:gridCol w:w="2143"/>
        <w:gridCol w:w="37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3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25"/>
        <w:gridCol w:w="1825"/>
        <w:gridCol w:w="1825"/>
        <w:gridCol w:w="1825"/>
        <w:gridCol w:w="1825"/>
        <w:gridCol w:w="317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4"/>
        <w:gridCol w:w="2044"/>
        <w:gridCol w:w="2044"/>
        <w:gridCol w:w="2613"/>
        <w:gridCol w:w="3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3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60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ноября 2020 года № 502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XLVIII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 № 424</w:t>
            </w:r>
          </w:p>
        </w:tc>
      </w:tr>
    </w:tbl>
    <w:bookmarkStart w:name="z433" w:id="3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Балыктыколь на 2020 год</w:t>
      </w:r>
    </w:p>
    <w:bookmarkEnd w:id="3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21016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21 016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20 604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20 604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20 604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20 404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4"/>
        <w:gridCol w:w="1404"/>
        <w:gridCol w:w="1404"/>
        <w:gridCol w:w="5646"/>
        <w:gridCol w:w="244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43"/>
        <w:gridCol w:w="2143"/>
        <w:gridCol w:w="2143"/>
        <w:gridCol w:w="2143"/>
        <w:gridCol w:w="37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3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25"/>
        <w:gridCol w:w="1825"/>
        <w:gridCol w:w="1825"/>
        <w:gridCol w:w="1825"/>
        <w:gridCol w:w="1825"/>
        <w:gridCol w:w="317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4"/>
        <w:gridCol w:w="2044"/>
        <w:gridCol w:w="2044"/>
        <w:gridCol w:w="2613"/>
        <w:gridCol w:w="3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3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60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ноября 2020 года № 502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XLVIII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 № 424</w:t>
            </w:r>
          </w:p>
        </w:tc>
      </w:tr>
    </w:tbl>
    <w:bookmarkStart w:name="z436" w:id="3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Акмешит на 2020 год</w:t>
      </w:r>
    </w:p>
    <w:bookmarkEnd w:id="37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28974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27343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27343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27343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28 974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26 479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26 479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26 479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26 199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4"/>
        <w:gridCol w:w="1404"/>
        <w:gridCol w:w="1404"/>
        <w:gridCol w:w="5646"/>
        <w:gridCol w:w="244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43"/>
        <w:gridCol w:w="2143"/>
        <w:gridCol w:w="2143"/>
        <w:gridCol w:w="2143"/>
        <w:gridCol w:w="37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3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25"/>
        <w:gridCol w:w="1825"/>
        <w:gridCol w:w="1825"/>
        <w:gridCol w:w="1825"/>
        <w:gridCol w:w="1825"/>
        <w:gridCol w:w="317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4"/>
        <w:gridCol w:w="2044"/>
        <w:gridCol w:w="2044"/>
        <w:gridCol w:w="2613"/>
        <w:gridCol w:w="3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3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60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ноября 2020 года № 502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XLVIII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 № 424</w:t>
            </w:r>
          </w:p>
        </w:tc>
      </w:tr>
    </w:tbl>
    <w:bookmarkStart w:name="z439" w:id="3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Байтуган на 2020 год</w:t>
      </w:r>
    </w:p>
    <w:bookmarkEnd w:id="37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29209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26249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26249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26249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29 209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23 543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23 543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23 543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23 343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4"/>
        <w:gridCol w:w="1404"/>
        <w:gridCol w:w="1404"/>
        <w:gridCol w:w="5646"/>
        <w:gridCol w:w="244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43"/>
        <w:gridCol w:w="2143"/>
        <w:gridCol w:w="2143"/>
        <w:gridCol w:w="2143"/>
        <w:gridCol w:w="37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3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25"/>
        <w:gridCol w:w="1825"/>
        <w:gridCol w:w="1825"/>
        <w:gridCol w:w="1825"/>
        <w:gridCol w:w="1825"/>
        <w:gridCol w:w="317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4"/>
        <w:gridCol w:w="2044"/>
        <w:gridCol w:w="2044"/>
        <w:gridCol w:w="2613"/>
        <w:gridCol w:w="3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3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60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ноября 2020 года № 502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XLVIII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 № 424</w:t>
            </w:r>
          </w:p>
        </w:tc>
      </w:tr>
    </w:tbl>
    <w:bookmarkStart w:name="z442" w:id="3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Карима Мынбаева на 2020 год</w:t>
      </w:r>
    </w:p>
    <w:bookmarkEnd w:id="37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27403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23906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23906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27 403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24 273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24 273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24 273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24 073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4"/>
        <w:gridCol w:w="1404"/>
        <w:gridCol w:w="1404"/>
        <w:gridCol w:w="5646"/>
        <w:gridCol w:w="244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43"/>
        <w:gridCol w:w="2143"/>
        <w:gridCol w:w="2143"/>
        <w:gridCol w:w="2143"/>
        <w:gridCol w:w="37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3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25"/>
        <w:gridCol w:w="1825"/>
        <w:gridCol w:w="1825"/>
        <w:gridCol w:w="1825"/>
        <w:gridCol w:w="1825"/>
        <w:gridCol w:w="317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4"/>
        <w:gridCol w:w="2044"/>
        <w:gridCol w:w="2044"/>
        <w:gridCol w:w="2613"/>
        <w:gridCol w:w="3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3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60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ноября 2020 года № 502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XLVIII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 № 424</w:t>
            </w:r>
          </w:p>
        </w:tc>
      </w:tr>
    </w:tbl>
    <w:bookmarkStart w:name="z445" w:id="3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Кертенди на 2020 год</w:t>
      </w:r>
    </w:p>
    <w:bookmarkEnd w:id="37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36899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32581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32581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32581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36 899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25 977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25 977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25 977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25 777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7 470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7 470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7 470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7 470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4"/>
        <w:gridCol w:w="1404"/>
        <w:gridCol w:w="1404"/>
        <w:gridCol w:w="5646"/>
        <w:gridCol w:w="244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43"/>
        <w:gridCol w:w="2143"/>
        <w:gridCol w:w="2143"/>
        <w:gridCol w:w="2143"/>
        <w:gridCol w:w="37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3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25"/>
        <w:gridCol w:w="1825"/>
        <w:gridCol w:w="1825"/>
        <w:gridCol w:w="1825"/>
        <w:gridCol w:w="1825"/>
        <w:gridCol w:w="317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4"/>
        <w:gridCol w:w="2044"/>
        <w:gridCol w:w="2044"/>
        <w:gridCol w:w="2613"/>
        <w:gridCol w:w="3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3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60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ноября 2020 года № 502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XLVIII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 № 424</w:t>
            </w:r>
          </w:p>
        </w:tc>
      </w:tr>
    </w:tbl>
    <w:bookmarkStart w:name="z448" w:id="3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Заречное на 2020 год</w:t>
      </w:r>
    </w:p>
    <w:bookmarkEnd w:id="3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35045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29714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29714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35 045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22 766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22 766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22 766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22 366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11 513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11 513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11 513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11 513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4"/>
        <w:gridCol w:w="1404"/>
        <w:gridCol w:w="1404"/>
        <w:gridCol w:w="5646"/>
        <w:gridCol w:w="244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43"/>
        <w:gridCol w:w="2143"/>
        <w:gridCol w:w="2143"/>
        <w:gridCol w:w="2143"/>
        <w:gridCol w:w="37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3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25"/>
        <w:gridCol w:w="1825"/>
        <w:gridCol w:w="1825"/>
        <w:gridCol w:w="1825"/>
        <w:gridCol w:w="1825"/>
        <w:gridCol w:w="317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4"/>
        <w:gridCol w:w="2044"/>
        <w:gridCol w:w="2044"/>
        <w:gridCol w:w="2613"/>
        <w:gridCol w:w="3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3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60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ноября 2020 года № 502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XLVIII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 № 424</w:t>
            </w:r>
          </w:p>
        </w:tc>
      </w:tr>
    </w:tbl>
    <w:bookmarkStart w:name="z451" w:id="3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Кайнар на 2020 год</w:t>
      </w:r>
    </w:p>
    <w:bookmarkEnd w:id="3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67109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61473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61473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61473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520"/>
        <w:gridCol w:w="328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422 709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30 655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30 655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30 655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30 655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24 182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24 182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24 182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22 703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6 172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6 172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6 172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трансфертов общего характера в случаях, предусмотренных бюджетным законодательством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6 172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5"/>
        <w:gridCol w:w="1075"/>
        <w:gridCol w:w="1075"/>
        <w:gridCol w:w="4323"/>
        <w:gridCol w:w="475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47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4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4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-355 600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4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355 600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9"/>
        <w:gridCol w:w="2219"/>
        <w:gridCol w:w="1430"/>
        <w:gridCol w:w="1430"/>
        <w:gridCol w:w="579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57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5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355 600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5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355 600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5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355 600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25"/>
        <w:gridCol w:w="1825"/>
        <w:gridCol w:w="1825"/>
        <w:gridCol w:w="1825"/>
        <w:gridCol w:w="1825"/>
        <w:gridCol w:w="317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4"/>
        <w:gridCol w:w="2044"/>
        <w:gridCol w:w="2044"/>
        <w:gridCol w:w="2613"/>
        <w:gridCol w:w="3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3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60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ноября 2020 года № 502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XLVIII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 № 424</w:t>
            </w:r>
          </w:p>
        </w:tc>
      </w:tr>
    </w:tbl>
    <w:bookmarkStart w:name="z454" w:id="3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Карой на 2020 год</w:t>
      </w:r>
    </w:p>
    <w:bookmarkEnd w:id="37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21094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21 094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20 480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20 480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20 480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20 208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4"/>
        <w:gridCol w:w="1404"/>
        <w:gridCol w:w="1404"/>
        <w:gridCol w:w="5646"/>
        <w:gridCol w:w="244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43"/>
        <w:gridCol w:w="2143"/>
        <w:gridCol w:w="2143"/>
        <w:gridCol w:w="2143"/>
        <w:gridCol w:w="37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3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25"/>
        <w:gridCol w:w="1825"/>
        <w:gridCol w:w="1825"/>
        <w:gridCol w:w="1825"/>
        <w:gridCol w:w="1825"/>
        <w:gridCol w:w="317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4"/>
        <w:gridCol w:w="2044"/>
        <w:gridCol w:w="2044"/>
        <w:gridCol w:w="2613"/>
        <w:gridCol w:w="3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3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60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ноября 2020 года № 502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XLVIII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 № 424</w:t>
            </w:r>
          </w:p>
        </w:tc>
      </w:tr>
    </w:tbl>
    <w:bookmarkStart w:name="z457" w:id="3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Соналы на 2020 год</w:t>
      </w:r>
    </w:p>
    <w:bookmarkEnd w:id="3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19 766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18 350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18 350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18 350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18 150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4"/>
        <w:gridCol w:w="1404"/>
        <w:gridCol w:w="1404"/>
        <w:gridCol w:w="5646"/>
        <w:gridCol w:w="244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43"/>
        <w:gridCol w:w="2143"/>
        <w:gridCol w:w="2143"/>
        <w:gridCol w:w="2143"/>
        <w:gridCol w:w="37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3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25"/>
        <w:gridCol w:w="1825"/>
        <w:gridCol w:w="1825"/>
        <w:gridCol w:w="1825"/>
        <w:gridCol w:w="1825"/>
        <w:gridCol w:w="317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4"/>
        <w:gridCol w:w="2044"/>
        <w:gridCol w:w="2044"/>
        <w:gridCol w:w="2613"/>
        <w:gridCol w:w="3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3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60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ноября 2020 года № 502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XLVIII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 № 424</w:t>
            </w:r>
          </w:p>
        </w:tc>
      </w:tr>
    </w:tbl>
    <w:bookmarkStart w:name="z460" w:id="3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Баршино на 2020 год</w:t>
      </w:r>
    </w:p>
    <w:bookmarkEnd w:id="3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78817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76883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76883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76883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1"/>
        <w:gridCol w:w="761"/>
        <w:gridCol w:w="1605"/>
        <w:gridCol w:w="1605"/>
        <w:gridCol w:w="4486"/>
        <w:gridCol w:w="26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78 817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38 150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38 150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38 150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37 686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37 500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37 500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37 500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4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37 500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4"/>
        <w:gridCol w:w="1404"/>
        <w:gridCol w:w="1404"/>
        <w:gridCol w:w="5646"/>
        <w:gridCol w:w="244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43"/>
        <w:gridCol w:w="2143"/>
        <w:gridCol w:w="2143"/>
        <w:gridCol w:w="2143"/>
        <w:gridCol w:w="37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3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25"/>
        <w:gridCol w:w="1825"/>
        <w:gridCol w:w="1825"/>
        <w:gridCol w:w="1825"/>
        <w:gridCol w:w="1825"/>
        <w:gridCol w:w="317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4"/>
        <w:gridCol w:w="2044"/>
        <w:gridCol w:w="2044"/>
        <w:gridCol w:w="2613"/>
        <w:gridCol w:w="3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3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60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ноября 2020 года № 502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XLVIII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 № 424</w:t>
            </w:r>
          </w:p>
        </w:tc>
      </w:tr>
    </w:tbl>
    <w:bookmarkStart w:name="z463" w:id="3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Жанбобек на 2020 год</w:t>
      </w:r>
    </w:p>
    <w:bookmarkEnd w:id="38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28395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26779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26779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26779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28 395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26 880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26 880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26 880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26 680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4"/>
        <w:gridCol w:w="1404"/>
        <w:gridCol w:w="1404"/>
        <w:gridCol w:w="5646"/>
        <w:gridCol w:w="244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43"/>
        <w:gridCol w:w="2143"/>
        <w:gridCol w:w="2143"/>
        <w:gridCol w:w="2143"/>
        <w:gridCol w:w="37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3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25"/>
        <w:gridCol w:w="1825"/>
        <w:gridCol w:w="1825"/>
        <w:gridCol w:w="1825"/>
        <w:gridCol w:w="1825"/>
        <w:gridCol w:w="317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4"/>
        <w:gridCol w:w="2044"/>
        <w:gridCol w:w="2044"/>
        <w:gridCol w:w="2613"/>
        <w:gridCol w:w="3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3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60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ноября 2020 года № 502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XLVIII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 № 424</w:t>
            </w:r>
          </w:p>
        </w:tc>
      </w:tr>
    </w:tbl>
    <w:bookmarkStart w:name="z466" w:id="3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Ткенекты на 2020 год</w:t>
      </w:r>
    </w:p>
    <w:bookmarkEnd w:id="3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21 206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19 227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19 227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19 227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19 027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4"/>
        <w:gridCol w:w="1404"/>
        <w:gridCol w:w="1404"/>
        <w:gridCol w:w="5646"/>
        <w:gridCol w:w="244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43"/>
        <w:gridCol w:w="2143"/>
        <w:gridCol w:w="2143"/>
        <w:gridCol w:w="2143"/>
        <w:gridCol w:w="37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3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25"/>
        <w:gridCol w:w="1825"/>
        <w:gridCol w:w="1825"/>
        <w:gridCol w:w="1825"/>
        <w:gridCol w:w="1825"/>
        <w:gridCol w:w="317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4"/>
        <w:gridCol w:w="2044"/>
        <w:gridCol w:w="2044"/>
        <w:gridCol w:w="2613"/>
        <w:gridCol w:w="3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3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60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ноября 2020 года № 502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XLVIII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 № 424</w:t>
            </w:r>
          </w:p>
        </w:tc>
      </w:tr>
    </w:tbl>
    <w:bookmarkStart w:name="z469" w:id="3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Талдысай на 2020 год</w:t>
      </w:r>
    </w:p>
    <w:bookmarkEnd w:id="38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27833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27302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27302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27302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27 833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26 044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26 044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26 044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25 844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4"/>
        <w:gridCol w:w="1404"/>
        <w:gridCol w:w="1404"/>
        <w:gridCol w:w="5646"/>
        <w:gridCol w:w="244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43"/>
        <w:gridCol w:w="2143"/>
        <w:gridCol w:w="2143"/>
        <w:gridCol w:w="2143"/>
        <w:gridCol w:w="37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3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25"/>
        <w:gridCol w:w="1825"/>
        <w:gridCol w:w="1825"/>
        <w:gridCol w:w="1825"/>
        <w:gridCol w:w="1825"/>
        <w:gridCol w:w="317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4"/>
        <w:gridCol w:w="2044"/>
        <w:gridCol w:w="2044"/>
        <w:gridCol w:w="2613"/>
        <w:gridCol w:w="3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3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