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bcf0" w14:textId="2c5b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декабря 2020 года № 512. Зарегистрировано Департаментом юстиции Карагандинской области 11 января 2021 года № 6148.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8 597 961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1 353 921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45 324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27 695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7 171 021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8 921 876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53 978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94 700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40 722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- 377 898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377 898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94 700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323 920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04.11.2021 № 84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расходов районного бюджета перечень бюджетных программ развития на 2021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районного бюджета целевые текущие трансферты и бюджетные кредиты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бюджетные субвенции, передаваемые из районного бюджета в бюджеты сел, поселков и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сумме 25 599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исполняющий 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04.11.2021 № 84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8 597 961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1 353 921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3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108 856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1 277 790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неиспользованых (недоиспользованных) целевых трансфертов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4 240 822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882"/>
        <w:gridCol w:w="1859"/>
        <w:gridCol w:w="1859"/>
        <w:gridCol w:w="2759"/>
        <w:gridCol w:w="3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6 670 099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4"/>
        <w:gridCol w:w="1111"/>
        <w:gridCol w:w="4469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6 693 289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4"/>
        <w:gridCol w:w="1111"/>
        <w:gridCol w:w="4469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2021 год, направляемых на реализацию инвестиционных проектов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04.11.2021 № 84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3"/>
        <w:gridCol w:w="3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977 232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04.11.2021 № 84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9"/>
        <w:gridCol w:w="3191"/>
      </w:tblGrid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1 147 904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1 053 204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-специальные средства передвижения (кресло-коляски)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-сурдотехнические средства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-тифлотехнические средства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-протезно-ортопедическая помощь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социальная адресная помощь,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адресная социальная помощь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гарантированный социальный пакет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1 722 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753 307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(объекты транспортной инфраструктуры)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486 168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сел, поселков и сельских округов на 2021-2023 годы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4096"/>
        <w:gridCol w:w="68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2 238 580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