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f70c" w14:textId="2b2f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поселке Нура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Нура Нуринского района Карагандинской области от 2 марта 2020 года № 2. Зарегистрировано Департаментом юстиции Карагандинской области 4 марта 2020 года № 5730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27 декабря 2019 года, аким поселка Нура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поселка Нура Нуринского района часть улицы Акпасова (дома № 53 - 60; № 62-72) в улицу Ерлан Нұрғалиев.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Нура Балабиева Ж.А.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