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87b9" w14:textId="a548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Жараспай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Жараспай Нуринского района Карагандинской области от 25 сентября 2020 года № 5. Зарегистрировано Департаментом юстиции Карагандинской области 25 сентября 2020 года № 6045. Утратило силу решением акима села Жараспай Нуринского района Карагандинской области от 6 ноября 2020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акима села Жараспай Нуринского района Карагандинской области от 06.11.2020 № 6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села Жараспай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высокопатогенного птичьего гриппа среди птиц, установить карантин на территории села Жараспай.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Жараспай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