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e8d7" w14:textId="ac3e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с территории села Жараспай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Жараспай Нуринского района Карагандинской области от 6 ноября 2020 года № 6. Зарегистрировано Департаментом юстиции Карагандинской области 10 ноября 2020 года № 6074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Жараспай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высокопатогенного птичьего гриппа среди птиц снять карантин с территории села Жараспай.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Жараспай от 25 сентября 2020 года № 5 "Об установлении карантина на территории села Жараспай" (зарегистрировано в Реестре государственной регистрации нормативных правовых актов за № 6045, опубликовано в Эталонном контрольном банке нормативных правовых актов Республики Казахстан в электронном виде от 28 сентября 2020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Жараспай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