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bd7d" w14:textId="18db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15 июля 2020 года № 42/01. Зарегистрировано Департаментом юстиции Карагандинской области 21 июля 2020 года № 5952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"Управление энергетики и жилищно-коммунального хозяйства Карагандинской области" публичный сервитут сроком на 5 лет без изъятия земельных участков у землепользователей на земельные участки площадью 12,86 гектаров, для строительства газопровода-отвода (диаметр условный - 159 миллиметров) от строящегося магистрального газопровода "САРЫ-АРКА" с установлением автоматизированной газораспределительной станции "Осакаровка" и строительства подводящего газопровода высокого давления 1,2 мегапаскаля от автоматизированной газораспределительной станции "Осакаровка" до поселка Осакаровка с сопутствующими объектами линейной части (воздушные линии - 10 киловольт, подъездные дороги и волоконно-оптическая линия связи)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Осакаровского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Осакаровского района Нурмуханбетова Руслана Есенбековича.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 объектов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6915"/>
        <w:gridCol w:w="4187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Газопровод-отвод на автоматизированную газо-распредилительную станцию "Осакаровка"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газо-распредилительной станция "Осакаровка" и газо-распредилительный пункт "Осакаровка" с подъездной дорогой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газопровод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2,1983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 воздушные линии-10 киловольт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