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4b4b1" w14:textId="1b4b4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поселков, сельских округов Осакаровского района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28 декабря 2020 года № 966. Зарегистрировано в Министерстве юстиции Республики Казахстан 30 декабря 2020 года № 21970.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Осакаровка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88 137 тысяч тенге, в том числе по: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40 046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48 091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121 068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- 32 931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32 931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32 931 тысяч тенге.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Предусмотреть в составе поступлений в бюджет поселка Осакаровка на 2021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3-1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15.03.2021 № 51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Молодежный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518 708 тысяч тенге, в том числе по: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17 930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500 778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530 742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- 12 034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12 034 тысяч тенге, в том числе: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12 034 тысяч тенге.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Предусмотреть в составе поступлений в бюджет поселка Молодежный на 2021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6-1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15.03.2021 № 51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Пионерского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33 222 тысяч тенге, в том числе по: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5 100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28 122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39 356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- 6 134 тысяч тенге;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6 134 тысяч тенге, в том числе:</w:t>
      </w:r>
    </w:p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6 134 тысяч тенге.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Предусмотреть в составе поступлений в бюджет Пионерского сельского округа на 2021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9-1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15.03.2021 № 51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Есиль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37 369 тысяч тенге, в том числе по: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6 404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30 965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43 420 тысяч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- 6 051 тысяч тенге;</w:t>
      </w:r>
    </w:p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6 051 тысяч тенге, в том числе: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6 051 тысяч тенге.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Батпактинского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46 380 тысяч тенге, в том числе по: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5 806 тысяч тенге;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40 574 тысяч тенге;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49 457 тысяч тенге;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- 3 077 тысяч тенге;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3 077 тысяч тенге, в том числе: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3 077 тысяч тенге.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 Учесть, что в бюджете Батпактинского сельского округа на 2021 год предусмотрено поступление целевых трансфертов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15-1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5-1 -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22.07.2021 № 87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Сункар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31 504 тысяч тенге, в том числе по: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1 441 тысяч тенге;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30 063 тысяч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32 914 тысяч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- 1 410 тысяч тенге;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1 410 тысяч тенге, в том числе: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1 410 тысяч тенге.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6-1. Предусмотреть в составе поступлений в бюджет сельского округа Сункар на 2021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18-1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15.03.2021 № 51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Маржанкольского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27 613 тысяч тенге, в том числе по: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686 тысяч тенге;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26 927 тысяч тенге;</w:t>
      </w:r>
    </w:p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28 265 тысяч тенге;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- 652 тысяч тенге;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652 тысяч тенге, в том числе: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652 тысяч тенге.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7-1. Учесть, что в бюджете Маржанкольского сельского округа на 2021 год предусмотрено поступление целевых трансфертов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21-1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7-1 -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22.07.2021 № 87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Озерного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31 194 тысяч тенге, в том числе по: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2 523 тысяч тенге;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28 671 тысяч тенге;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31 614 тысяч тенге;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- 1 420 тысяч тенге;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1 420 тысяч тенге, в том числе: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1 420 тысяч тенге.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8-1. Предусмотреть в составе поступлений в бюджет Озерного сельского округа на 2021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24-1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15.03.2021 № 51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Кундуздинского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 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30 981 тысяч тенге, в том числе по: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940 тысяч тенге;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30 041 тысяч тенге;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31 346 тысяч тенге;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Start w:name="z16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1"/>
    <w:bookmarkStart w:name="z16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52"/>
    <w:bookmarkStart w:name="z17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3"/>
    <w:bookmarkStart w:name="z17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4"/>
    <w:bookmarkStart w:name="z17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- 365 тысяч тенге;</w:t>
      </w:r>
    </w:p>
    <w:bookmarkEnd w:id="155"/>
    <w:bookmarkStart w:name="z17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365 тысяч тенге, в том числе:</w:t>
      </w:r>
    </w:p>
    <w:bookmarkEnd w:id="156"/>
    <w:bookmarkStart w:name="z17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57"/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365 тысяч тенге.</w:t>
      </w:r>
    </w:p>
    <w:bookmarkEnd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9-1. Предусмотреть в составе поступлений в бюджет Кундуздинского сельского округа на 2021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27-1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15.03.2021 № 51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Николаевского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32 916 тысяч тенге, в том числе по: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1 220 тысяч тенге;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31 696 тысяч тенге;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33 516 тысяч тенге;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Start w:name="z18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68"/>
    <w:bookmarkStart w:name="z18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69"/>
    <w:bookmarkStart w:name="z18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0"/>
    <w:bookmarkStart w:name="z18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1"/>
    <w:bookmarkStart w:name="z19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2"/>
    <w:bookmarkStart w:name="z19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- 600 тысяч тенге;</w:t>
      </w:r>
    </w:p>
    <w:bookmarkEnd w:id="173"/>
    <w:bookmarkStart w:name="z1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600 тысяч тенге, в том числе:</w:t>
      </w:r>
    </w:p>
    <w:bookmarkEnd w:id="174"/>
    <w:bookmarkStart w:name="z1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75"/>
    <w:bookmarkStart w:name="z1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6"/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600 тысяч тенге.</w:t>
      </w:r>
    </w:p>
    <w:bookmarkEnd w:id="1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10-1. Предусмотреть в составе поступлений в бюджет Николаевского сельского округа на 2021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30-1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10-1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15.03.2021 № 51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Карагайлы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79"/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26 838 тысяч тенге, в том числе по: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3 818 тысяч тенге;</w:t>
      </w:r>
    </w:p>
    <w:bookmarkEnd w:id="181"/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83"/>
    <w:bookmarkStart w:name="z20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23 020 тысяч тенге;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29 483 тысяч тенге;</w:t>
      </w:r>
    </w:p>
    <w:bookmarkStart w:name="z20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85"/>
    <w:bookmarkStart w:name="z20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86"/>
    <w:bookmarkStart w:name="z20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87"/>
    <w:bookmarkStart w:name="z20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88"/>
    <w:bookmarkStart w:name="z20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89"/>
    <w:bookmarkStart w:name="z20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0"/>
    <w:bookmarkStart w:name="z21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- 2 645 тысяч тенге;</w:t>
      </w:r>
    </w:p>
    <w:bookmarkEnd w:id="191"/>
    <w:bookmarkStart w:name="z21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2 645 тысяч тенге, в том числе:</w:t>
      </w:r>
    </w:p>
    <w:bookmarkEnd w:id="192"/>
    <w:bookmarkStart w:name="z21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93"/>
    <w:bookmarkStart w:name="z21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4"/>
    <w:bookmarkStart w:name="z21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2 645 тысяч тенге.</w:t>
      </w:r>
    </w:p>
    <w:bookmarkEnd w:id="1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Садового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96"/>
    <w:bookmarkStart w:name="z21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27 933 тысяч тенге, в том числе по:</w:t>
      </w:r>
    </w:p>
    <w:bookmarkEnd w:id="197"/>
    <w:bookmarkStart w:name="z21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1 812 тысяч тенге;</w:t>
      </w:r>
    </w:p>
    <w:bookmarkEnd w:id="198"/>
    <w:bookmarkStart w:name="z21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99"/>
    <w:bookmarkStart w:name="z22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26 121 тысяч тенге;</w:t>
      </w:r>
    </w:p>
    <w:bookmarkStart w:name="z22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29 706 тысяч тенге;</w:t>
      </w:r>
    </w:p>
    <w:bookmarkEnd w:id="201"/>
    <w:bookmarkStart w:name="z22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02"/>
    <w:bookmarkStart w:name="z22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3"/>
    <w:bookmarkStart w:name="z22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4"/>
    <w:bookmarkStart w:name="z22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05"/>
    <w:bookmarkStart w:name="z22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06"/>
    <w:bookmarkStart w:name="z22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07"/>
    <w:bookmarkStart w:name="z22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- 1 773 тысяч тенге;</w:t>
      </w:r>
    </w:p>
    <w:bookmarkEnd w:id="208"/>
    <w:bookmarkStart w:name="z23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1 773 тысяч тенге, в том числе:</w:t>
      </w:r>
    </w:p>
    <w:bookmarkEnd w:id="209"/>
    <w:bookmarkStart w:name="z23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10"/>
    <w:bookmarkStart w:name="z23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1"/>
    <w:bookmarkStart w:name="z23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1 773 тысяч тенге.</w:t>
      </w:r>
    </w:p>
    <w:bookmarkEnd w:id="2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12-1. Предусмотреть в составе поступлений в бюджет Садового сельского округа на 2021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36-1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12-1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15.03.2021 № 51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сельского округа Сарыозек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>, соответственно, в том числе на 2021 год в следующих объемах:</w:t>
      </w:r>
    </w:p>
    <w:bookmarkEnd w:id="214"/>
    <w:bookmarkStart w:name="z23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34 979 тысяч тенге, в том числе по:</w:t>
      </w:r>
    </w:p>
    <w:bookmarkEnd w:id="215"/>
    <w:bookmarkStart w:name="z23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3 092 тысяч тенге;</w:t>
      </w:r>
    </w:p>
    <w:bookmarkEnd w:id="216"/>
    <w:bookmarkStart w:name="z23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Start w:name="z24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31 887 тысяч тенге;</w:t>
      </w:r>
    </w:p>
    <w:bookmarkEnd w:id="218"/>
    <w:bookmarkStart w:name="z24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36 615 тысяч тенге;</w:t>
      </w:r>
    </w:p>
    <w:bookmarkEnd w:id="219"/>
    <w:bookmarkStart w:name="z24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20"/>
    <w:bookmarkStart w:name="z24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1"/>
    <w:bookmarkStart w:name="z24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2"/>
    <w:bookmarkStart w:name="z24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3"/>
    <w:bookmarkStart w:name="z24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4"/>
    <w:bookmarkStart w:name="z24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25"/>
    <w:bookmarkStart w:name="z24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- 1 636 тысяч тенге;</w:t>
      </w:r>
    </w:p>
    <w:bookmarkEnd w:id="226"/>
    <w:bookmarkStart w:name="z24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1 636 тысяч тенге, в том числе:</w:t>
      </w:r>
    </w:p>
    <w:bookmarkEnd w:id="227"/>
    <w:bookmarkStart w:name="z25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28"/>
    <w:bookmarkStart w:name="z25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29"/>
    <w:bookmarkStart w:name="z25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1 636 тысяч тенге.</w:t>
      </w:r>
    </w:p>
    <w:bookmarkEnd w:id="2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13-1. Предусмотреть в составе поступлений в бюджет сельского округа Сарыозек на 2021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39-1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13-1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15.03.2021 № 51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сельского округа Жансары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32"/>
    <w:bookmarkStart w:name="z25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29 368 тысяч тенге, в том числе по:</w:t>
      </w:r>
    </w:p>
    <w:bookmarkEnd w:id="233"/>
    <w:bookmarkStart w:name="z25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1 580 тысяч тенге;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Start w:name="z25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35"/>
    <w:bookmarkStart w:name="z25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27 788 тысяч тенге;</w:t>
      </w:r>
    </w:p>
    <w:bookmarkEnd w:id="236"/>
    <w:bookmarkStart w:name="z26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30 268 тысяч тенге;</w:t>
      </w:r>
    </w:p>
    <w:bookmarkEnd w:id="237"/>
    <w:bookmarkStart w:name="z26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38"/>
    <w:bookmarkStart w:name="z26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9"/>
    <w:bookmarkStart w:name="z26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0"/>
    <w:bookmarkStart w:name="z26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41"/>
    <w:bookmarkStart w:name="z26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2"/>
    <w:bookmarkStart w:name="z26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3"/>
    <w:bookmarkStart w:name="z26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- 900 тысяч тенге;</w:t>
      </w:r>
    </w:p>
    <w:bookmarkEnd w:id="244"/>
    <w:bookmarkStart w:name="z26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900 тысяч тенге, в том числе:</w:t>
      </w:r>
    </w:p>
    <w:bookmarkEnd w:id="245"/>
    <w:bookmarkStart w:name="z26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46"/>
    <w:bookmarkStart w:name="z27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47"/>
    <w:bookmarkStart w:name="z27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900 тысяч тенге.</w:t>
      </w:r>
    </w:p>
    <w:bookmarkEnd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Звездного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 </w:t>
      </w:r>
    </w:p>
    <w:bookmarkEnd w:id="249"/>
    <w:bookmarkStart w:name="z27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39 758 тысяч тенге, в том числе по:</w:t>
      </w:r>
    </w:p>
    <w:bookmarkEnd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1 266 тысяч тенге;</w:t>
      </w:r>
    </w:p>
    <w:bookmarkStart w:name="z27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51"/>
    <w:bookmarkStart w:name="z27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52"/>
    <w:bookmarkStart w:name="z27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38 492 тысяч тенге;</w:t>
      </w:r>
    </w:p>
    <w:bookmarkEnd w:id="253"/>
    <w:bookmarkStart w:name="z27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40 137 тысяч тенге;</w:t>
      </w:r>
    </w:p>
    <w:bookmarkEnd w:id="254"/>
    <w:bookmarkStart w:name="z28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55"/>
    <w:bookmarkStart w:name="z28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56"/>
    <w:bookmarkStart w:name="z28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57"/>
    <w:bookmarkStart w:name="z28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58"/>
    <w:bookmarkStart w:name="z28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59"/>
    <w:bookmarkStart w:name="z28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0"/>
    <w:bookmarkStart w:name="z28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- 379 тысяч тенге;</w:t>
      </w:r>
    </w:p>
    <w:bookmarkEnd w:id="261"/>
    <w:bookmarkStart w:name="z28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379 тысяч тенге, в том числе:</w:t>
      </w:r>
    </w:p>
    <w:bookmarkEnd w:id="262"/>
    <w:bookmarkStart w:name="z28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63"/>
    <w:bookmarkStart w:name="z28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64"/>
    <w:bookmarkStart w:name="z29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379 тысяч тенге. </w:t>
      </w:r>
    </w:p>
    <w:bookmarkEnd w:id="2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15-1. Учесть, что в бюджете Звездного сельского округа на 2021 год предусмотрено поступление целевых трансфертов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45-1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15-1 -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22.07.2021 № 87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Каратомарского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30 169 тысяч тенге, в том числе по:</w:t>
      </w:r>
    </w:p>
    <w:bookmarkStart w:name="z29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3 499 тысяч тенге;</w:t>
      </w:r>
    </w:p>
    <w:bookmarkEnd w:id="268"/>
    <w:bookmarkStart w:name="z29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69"/>
    <w:bookmarkStart w:name="z29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70"/>
    <w:bookmarkStart w:name="z29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26 670 тысяч тенге;</w:t>
      </w:r>
    </w:p>
    <w:bookmarkEnd w:id="271"/>
    <w:bookmarkStart w:name="z29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32 780 тысяч тенге;</w:t>
      </w:r>
    </w:p>
    <w:bookmarkEnd w:id="272"/>
    <w:bookmarkStart w:name="z29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3"/>
    <w:bookmarkStart w:name="z30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74"/>
    <w:bookmarkStart w:name="z30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5"/>
    <w:bookmarkStart w:name="z30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76"/>
    <w:bookmarkStart w:name="z30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77"/>
    <w:bookmarkStart w:name="z30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78"/>
    <w:bookmarkStart w:name="z30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- 2 611 тысяч тенге;</w:t>
      </w:r>
    </w:p>
    <w:bookmarkEnd w:id="279"/>
    <w:bookmarkStart w:name="z30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2 611 тысяч тенге, в том числе:</w:t>
      </w:r>
    </w:p>
    <w:bookmarkEnd w:id="280"/>
    <w:bookmarkStart w:name="z30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81"/>
    <w:bookmarkStart w:name="z30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2"/>
    <w:bookmarkStart w:name="z30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2 611 тысяч тенге.</w:t>
      </w:r>
    </w:p>
    <w:bookmarkEnd w:id="2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16-1. Предусмотреть в составе поступлений в бюджет Каратомарского сельского округа на 2021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46-1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16-1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22.07.2021 № 87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Шидертинского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85"/>
    <w:bookmarkStart w:name="z31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27 658 тысяч тенге, в том числе по:</w:t>
      </w:r>
    </w:p>
    <w:bookmarkEnd w:id="286"/>
    <w:bookmarkStart w:name="z31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6 805 тысяч тенге;</w:t>
      </w:r>
    </w:p>
    <w:bookmarkEnd w:id="287"/>
    <w:bookmarkStart w:name="z31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88"/>
    <w:bookmarkStart w:name="z31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89"/>
    <w:bookmarkStart w:name="z31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20 853 тысяч тенге;</w:t>
      </w:r>
    </w:p>
    <w:bookmarkEnd w:id="290"/>
    <w:bookmarkStart w:name="z31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33 875 тысяч тенге;</w:t>
      </w:r>
    </w:p>
    <w:bookmarkEnd w:id="291"/>
    <w:bookmarkStart w:name="z31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92"/>
    <w:bookmarkStart w:name="z31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3"/>
    <w:bookmarkStart w:name="z32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4"/>
    <w:bookmarkStart w:name="z32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95"/>
    <w:bookmarkStart w:name="z32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6"/>
    <w:bookmarkStart w:name="z32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97"/>
    <w:bookmarkStart w:name="z32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- 6 217 тысяч тенге;</w:t>
      </w:r>
    </w:p>
    <w:bookmarkEnd w:id="298"/>
    <w:bookmarkStart w:name="z32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6 217 тысяч тенге, в том числе:</w:t>
      </w:r>
    </w:p>
    <w:bookmarkEnd w:id="299"/>
    <w:bookmarkStart w:name="z32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00"/>
    <w:bookmarkStart w:name="z32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1"/>
    <w:bookmarkStart w:name="z32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6 217 тысяч тенге.</w:t>
      </w:r>
    </w:p>
    <w:bookmarkEnd w:id="3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сельского округа Акбулак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 </w:t>
      </w:r>
    </w:p>
    <w:bookmarkEnd w:id="303"/>
    <w:bookmarkStart w:name="z33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210 050 тысяч тенге, в том числе по: </w:t>
      </w:r>
    </w:p>
    <w:bookmarkEnd w:id="304"/>
    <w:bookmarkStart w:name="z33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4 611 тысяч тенге;</w:t>
      </w:r>
    </w:p>
    <w:bookmarkEnd w:id="305"/>
    <w:bookmarkStart w:name="z33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06"/>
    <w:bookmarkStart w:name="z33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07"/>
    <w:bookmarkStart w:name="z33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205 439 тысяч тенге;</w:t>
      </w:r>
    </w:p>
    <w:bookmarkEnd w:id="308"/>
    <w:bookmarkStart w:name="z33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213 284 тысяч тенге;</w:t>
      </w:r>
    </w:p>
    <w:bookmarkEnd w:id="309"/>
    <w:bookmarkStart w:name="z33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10"/>
    <w:bookmarkStart w:name="z33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11"/>
    <w:bookmarkStart w:name="z33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12"/>
    <w:bookmarkStart w:name="z34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13"/>
    <w:bookmarkStart w:name="z34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4"/>
    <w:bookmarkStart w:name="z34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15"/>
    <w:bookmarkStart w:name="z34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- 3 234 тысяч тенге;</w:t>
      </w:r>
    </w:p>
    <w:bookmarkEnd w:id="316"/>
    <w:bookmarkStart w:name="z34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3 234 тысяч тенге, в том числе:</w:t>
      </w:r>
    </w:p>
    <w:bookmarkEnd w:id="317"/>
    <w:bookmarkStart w:name="z34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18"/>
    <w:bookmarkStart w:name="z34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3 234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18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18-1. Учесть, что в бюджете сельского округа Акбулак на 2021 год предусмотрено поступление целевых трансфертов из республиканского и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54-1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18-1 -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22.07.2021 № 87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Родниковского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21"/>
    <w:bookmarkStart w:name="z35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27 344 тысяч тенге, в том числе по:</w:t>
      </w:r>
    </w:p>
    <w:bookmarkEnd w:id="322"/>
    <w:bookmarkStart w:name="z35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8 702 тысяч тенге;</w:t>
      </w:r>
    </w:p>
    <w:bookmarkEnd w:id="323"/>
    <w:bookmarkStart w:name="z35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24"/>
    <w:bookmarkStart w:name="z35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25"/>
    <w:bookmarkStart w:name="z35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18 642 тысяч тенге;</w:t>
      </w:r>
    </w:p>
    <w:bookmarkEnd w:id="326"/>
    <w:bookmarkStart w:name="z35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32 727 тысяч тенге;</w:t>
      </w:r>
    </w:p>
    <w:bookmarkEnd w:id="327"/>
    <w:bookmarkStart w:name="z35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28"/>
    <w:bookmarkStart w:name="z35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29"/>
    <w:bookmarkStart w:name="z35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30"/>
    <w:bookmarkStart w:name="z35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31"/>
    <w:bookmarkStart w:name="z36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2"/>
    <w:bookmarkStart w:name="z36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3"/>
    <w:bookmarkStart w:name="z36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- 5 383 тысяч тенге;</w:t>
      </w:r>
    </w:p>
    <w:bookmarkEnd w:id="334"/>
    <w:bookmarkStart w:name="z36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5 383 тысяч тенге, в том числе:</w:t>
      </w:r>
    </w:p>
    <w:bookmarkEnd w:id="335"/>
    <w:bookmarkStart w:name="z36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Start w:name="z366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5 383 тысяч тенге.</w:t>
      </w:r>
    </w:p>
    <w:bookmarkEnd w:id="3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бюджет Тельманского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38"/>
    <w:bookmarkStart w:name="z36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28 238 тысяч тенге, в том числе по:</w:t>
      </w:r>
    </w:p>
    <w:bookmarkEnd w:id="339"/>
    <w:bookmarkStart w:name="z37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2 197 тысяч тенге;</w:t>
      </w:r>
    </w:p>
    <w:bookmarkEnd w:id="340"/>
    <w:bookmarkStart w:name="z37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41"/>
    <w:bookmarkStart w:name="z37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42"/>
    <w:bookmarkStart w:name="z373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26 041 тысяч тенге;</w:t>
      </w:r>
    </w:p>
    <w:bookmarkEnd w:id="343"/>
    <w:bookmarkStart w:name="z37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30 671 тысяч тенге;</w:t>
      </w:r>
    </w:p>
    <w:bookmarkEnd w:id="344"/>
    <w:bookmarkStart w:name="z37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45"/>
    <w:bookmarkStart w:name="z376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46"/>
    <w:bookmarkStart w:name="z377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47"/>
    <w:bookmarkStart w:name="z378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48"/>
    <w:bookmarkStart w:name="z379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49"/>
    <w:bookmarkStart w:name="z380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50"/>
    <w:bookmarkStart w:name="z381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- 2 433 тысяч тенге;</w:t>
      </w:r>
    </w:p>
    <w:bookmarkEnd w:id="351"/>
    <w:bookmarkStart w:name="z382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2 433 тысяч тенге, в том числе:</w:t>
      </w:r>
    </w:p>
    <w:bookmarkEnd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Start w:name="z384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53"/>
    <w:bookmarkStart w:name="z385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2 433 тысяч тенге.</w:t>
      </w:r>
    </w:p>
    <w:bookmarkEnd w:id="3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5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Иртышского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55"/>
    <w:bookmarkStart w:name="z388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23 527 тысяч тенге, в том числе по:</w:t>
      </w:r>
    </w:p>
    <w:bookmarkEnd w:id="356"/>
    <w:bookmarkStart w:name="z389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305 тысяч тенге;</w:t>
      </w:r>
    </w:p>
    <w:bookmarkEnd w:id="357"/>
    <w:bookmarkStart w:name="z390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58"/>
    <w:bookmarkStart w:name="z391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59"/>
    <w:bookmarkStart w:name="z392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23 222 тысяч тенге;</w:t>
      </w:r>
    </w:p>
    <w:bookmarkEnd w:id="360"/>
    <w:bookmarkStart w:name="z393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23 607 тысяч тенге;</w:t>
      </w:r>
    </w:p>
    <w:bookmarkEnd w:id="361"/>
    <w:bookmarkStart w:name="z394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62"/>
    <w:bookmarkStart w:name="z395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63"/>
    <w:bookmarkStart w:name="z396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64"/>
    <w:bookmarkStart w:name="z397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65"/>
    <w:bookmarkStart w:name="z398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66"/>
    <w:bookmarkStart w:name="z399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67"/>
    <w:bookmarkStart w:name="z400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- 80 тысяч тенге;</w:t>
      </w:r>
    </w:p>
    <w:bookmarkEnd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 тысяч тенге, в том числе:</w:t>
      </w:r>
    </w:p>
    <w:bookmarkStart w:name="z402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69"/>
    <w:bookmarkStart w:name="z403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3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бюджет Трудового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71"/>
    <w:bookmarkStart w:name="z40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29 676 тысяч тенге, в том числе по:</w:t>
      </w:r>
    </w:p>
    <w:bookmarkEnd w:id="372"/>
    <w:bookmarkStart w:name="z40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7 659 тысяч тенге;</w:t>
      </w:r>
    </w:p>
    <w:bookmarkEnd w:id="373"/>
    <w:bookmarkStart w:name="z40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74"/>
    <w:bookmarkStart w:name="z41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75"/>
    <w:bookmarkStart w:name="z41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22 017 тысяч тенге;</w:t>
      </w:r>
    </w:p>
    <w:bookmarkEnd w:id="376"/>
    <w:bookmarkStart w:name="z41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35 253 тысяч тенге;</w:t>
      </w:r>
    </w:p>
    <w:bookmarkEnd w:id="377"/>
    <w:bookmarkStart w:name="z41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78"/>
    <w:bookmarkStart w:name="z41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79"/>
    <w:bookmarkStart w:name="z415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80"/>
    <w:bookmarkStart w:name="z416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81"/>
    <w:bookmarkStart w:name="z417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82"/>
    <w:bookmarkStart w:name="z418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- 5 577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5 577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5 577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5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22-1. Предусмотреть в составе поступлений в бюджет Трудового сельского округа на 2021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66-1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22-1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15.03.2021 № 51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Мирного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32 073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30 461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34 334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- 2 261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2 261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2 261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7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23-1. Учесть, что в бюджете Мирного сельского округа на 2021 год предусмотрено поступление целевых трансфертов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69-1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23-1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22.07.2021 № 87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Учесть в составе поступлений и расходов бюджета поселков, сельских округов на 2021 год целевые трансферты из вышестоящего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9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24-1. Настоящее решение вводится в действие с 1 января 2021 года.</w:t>
      </w:r>
    </w:p>
    <w:bookmarkEnd w:id="3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24-1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10.06.2021 № 81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Каймакова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Осакаровского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966</w:t>
            </w:r>
          </w:p>
        </w:tc>
      </w:tr>
    </w:tbl>
    <w:bookmarkStart w:name="z423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Осакаровка на 2021 год</w:t>
      </w:r>
    </w:p>
    <w:bookmarkEnd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- 32 931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425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Осакаровка на 2022 год</w:t>
      </w:r>
    </w:p>
    <w:bookmarkEnd w:id="3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88 255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427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Осакаровка на 2023 год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95 858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bookmarkStart w:name="z607" w:id="392"/>
      <w:r>
        <w:rPr>
          <w:rFonts w:ascii="Times New Roman"/>
          <w:b w:val="false"/>
          <w:i w:val="false"/>
          <w:color w:val="000000"/>
          <w:sz w:val="28"/>
        </w:rPr>
        <w:t>
      Приложение 3-1 к решению</w:t>
      </w:r>
    </w:p>
    <w:bookmarkEnd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Осакаровского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маслихата от "28" декабря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2020 года № 966</w:t>
      </w:r>
    </w:p>
    <w:bookmarkStart w:name="z564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Целевые трансферты поселка Осакаровка на 2021 год</w:t>
      </w:r>
    </w:p>
    <w:bookmarkEnd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3-1 -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28.09.2021 № 113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429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Молодежный на 2021 год</w:t>
      </w:r>
    </w:p>
    <w:bookmarkEnd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- 12 034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431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Молодежный на 2022 год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58 717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433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Молодежный на 2023 год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64 312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bookmarkStart w:name="z608" w:id="397"/>
      <w:r>
        <w:rPr>
          <w:rFonts w:ascii="Times New Roman"/>
          <w:b w:val="false"/>
          <w:i w:val="false"/>
          <w:color w:val="000000"/>
          <w:sz w:val="28"/>
        </w:rPr>
        <w:t>
      Приложение 6-1 к решению</w:t>
      </w:r>
    </w:p>
    <w:bookmarkEnd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Осакаровского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маслихата от "28" декабря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2020 года № 966</w:t>
      </w:r>
    </w:p>
    <w:bookmarkStart w:name="z567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Целевые трансферты поселка Молодежный на 2021 год</w:t>
      </w:r>
    </w:p>
    <w:bookmarkEnd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Приложением 6-1 -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</w:t>
      </w:r>
      <w:r>
        <w:rPr>
          <w:rFonts w:ascii="Times New Roman"/>
          <w:b w:val="false"/>
          <w:i w:val="false"/>
          <w:color w:val="ff0000"/>
          <w:sz w:val="28"/>
        </w:rPr>
        <w:t>я Осакаровского районного маслихата Карагандинской области от 22.07.2021 № 87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446 623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966</w:t>
            </w:r>
          </w:p>
        </w:tc>
      </w:tr>
    </w:tbl>
    <w:bookmarkStart w:name="z435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Пионерского сельского округа на 2021 год</w:t>
      </w:r>
    </w:p>
    <w:bookmarkEnd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437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Пионерского сельского округа на 2022 год</w:t>
      </w:r>
    </w:p>
    <w:bookmarkEnd w:id="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34 135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439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Пионерского сельского округа на 2023 год</w:t>
      </w:r>
    </w:p>
    <w:bookmarkEnd w:id="4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bookmarkStart w:name="z609" w:id="402"/>
      <w:r>
        <w:rPr>
          <w:rFonts w:ascii="Times New Roman"/>
          <w:b w:val="false"/>
          <w:i w:val="false"/>
          <w:color w:val="000000"/>
          <w:sz w:val="28"/>
        </w:rPr>
        <w:t>
      Приложение 9-1 к решению</w:t>
      </w:r>
    </w:p>
    <w:bookmarkEnd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Осакаровского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маслихата от "28" декабря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2020 года № 966</w:t>
      </w:r>
    </w:p>
    <w:bookmarkStart w:name="z57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Целевые трансферты Пионерского сельского округа на 2021 год</w:t>
      </w:r>
    </w:p>
    <w:bookmarkEnd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9-1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28.09.2021 № 113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966</w:t>
            </w:r>
          </w:p>
        </w:tc>
      </w:tr>
    </w:tbl>
    <w:bookmarkStart w:name="z441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Есиль на 2021 год</w:t>
      </w:r>
    </w:p>
    <w:bookmarkEnd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- 6 051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443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Бюджете сельского округа Есиль на 2022 год</w:t>
      </w:r>
    </w:p>
    <w:bookmarkEnd w:id="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38 279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445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Есиль на 2023 год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40 940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сельского округа Есиль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12-1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28.09.2021 № 113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447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Батпактинского сельского округа на 2021 год</w:t>
      </w:r>
    </w:p>
    <w:bookmarkEnd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- 3 077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449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Батпактинского сельского округа на 2022 год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451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Батпактинского сельского округа на 2023 год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bookmarkStart w:name="z610" w:id="410"/>
      <w:r>
        <w:rPr>
          <w:rFonts w:ascii="Times New Roman"/>
          <w:b w:val="false"/>
          <w:i w:val="false"/>
          <w:color w:val="000000"/>
          <w:sz w:val="28"/>
        </w:rPr>
        <w:t>
      Приложение 15-1 к решению</w:t>
      </w:r>
    </w:p>
    <w:bookmarkEnd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Осакаровского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маслихата от "28" декабря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2020 года № 966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Целевые трансферты Батпактинского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15-1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28.09.2021 № 113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453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Сункар на 2021 год</w:t>
      </w:r>
    </w:p>
    <w:bookmarkEnd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455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Сункар на 2022 год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28 740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457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Сункар на 2023 год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bookmarkStart w:name="z611" w:id="414"/>
      <w:r>
        <w:rPr>
          <w:rFonts w:ascii="Times New Roman"/>
          <w:b w:val="false"/>
          <w:i w:val="false"/>
          <w:color w:val="000000"/>
          <w:sz w:val="28"/>
        </w:rPr>
        <w:t>
      Приложение 18-1 к решению</w:t>
      </w:r>
    </w:p>
    <w:bookmarkEnd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Осакаровского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маслихата от "28" декабря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2020 года № 966</w:t>
      </w:r>
    </w:p>
    <w:bookmarkStart w:name="z576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Целевые трансферты сельского округа Сункар на 2021 год</w:t>
      </w:r>
    </w:p>
    <w:bookmarkEnd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 Приложение 18-1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28.09.2021 № 113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Маржанкольского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461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Маржанкольского сельского округа на 2022 год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24 409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463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Маржанкольского сельского округа на 2023 год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bookmarkStart w:name="z612" w:id="418"/>
      <w:r>
        <w:rPr>
          <w:rFonts w:ascii="Times New Roman"/>
          <w:b w:val="false"/>
          <w:i w:val="false"/>
          <w:color w:val="000000"/>
          <w:sz w:val="28"/>
        </w:rPr>
        <w:t>
      Приложение 21-1 к решению</w:t>
      </w:r>
    </w:p>
    <w:bookmarkEnd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Осакаровского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маслихата от "28" декабря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2020 года № 966</w:t>
      </w:r>
    </w:p>
    <w:bookmarkStart w:name="z579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Целевые трансферты Маржанкольского сельского округа на 2021 год</w:t>
      </w:r>
    </w:p>
    <w:bookmarkEnd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21-1 -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28.09.2021 № 113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465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2021 год</w:t>
      </w:r>
    </w:p>
    <w:bookmarkEnd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467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2022 год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32 500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469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2023 год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bookmarkStart w:name="z613" w:id="423"/>
      <w:r>
        <w:rPr>
          <w:rFonts w:ascii="Times New Roman"/>
          <w:b w:val="false"/>
          <w:i w:val="false"/>
          <w:color w:val="000000"/>
          <w:sz w:val="28"/>
        </w:rPr>
        <w:t>
      Приложение 24-1 к решению</w:t>
      </w:r>
    </w:p>
    <w:bookmarkEnd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Осакаровского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маслихата от "28" декабря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2020 года № 966</w:t>
      </w:r>
    </w:p>
    <w:bookmarkStart w:name="z582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Целевые трансферты Озерного сельского округа на 2021 год</w:t>
      </w:r>
    </w:p>
    <w:bookmarkEnd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24-1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28.09.2021 № 113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966</w:t>
            </w:r>
          </w:p>
        </w:tc>
      </w:tr>
    </w:tbl>
    <w:bookmarkStart w:name="z471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Кундуздинского сельского округа на 2021 год</w:t>
      </w:r>
    </w:p>
    <w:bookmarkEnd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473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Кундуздинского сельского округа на 2022 год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28 258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475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Кундуздинского сельского округа на 2023 год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bookmarkStart w:name="z614" w:id="428"/>
      <w:r>
        <w:rPr>
          <w:rFonts w:ascii="Times New Roman"/>
          <w:b w:val="false"/>
          <w:i w:val="false"/>
          <w:color w:val="000000"/>
          <w:sz w:val="28"/>
        </w:rPr>
        <w:t>
      Приложение 27-1 к решению</w:t>
      </w:r>
    </w:p>
    <w:bookmarkEnd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Осакаровского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маслихата от "28" декабря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2020 года № 966</w:t>
      </w:r>
    </w:p>
    <w:bookmarkStart w:name="z58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Целевые трансферты Кундуздинского сельского округа на 2021 год</w:t>
      </w:r>
    </w:p>
    <w:bookmarkEnd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27-1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28.09.2021 № 113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477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на 2021 год</w:t>
      </w:r>
    </w:p>
    <w:bookmarkEnd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479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на 2022 год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481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на 2023 год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bookmarkStart w:name="z615" w:id="433"/>
      <w:r>
        <w:rPr>
          <w:rFonts w:ascii="Times New Roman"/>
          <w:b w:val="false"/>
          <w:i w:val="false"/>
          <w:color w:val="000000"/>
          <w:sz w:val="28"/>
        </w:rPr>
        <w:t>
      Приложение 30-1 к решению</w:t>
      </w:r>
    </w:p>
    <w:bookmarkEnd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Осакаровского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маслихата от "28" декабря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2020 года № 966</w:t>
      </w:r>
    </w:p>
    <w:bookmarkStart w:name="z58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Целевые трансферты Николаевского сельского округа на 2021 год</w:t>
      </w:r>
    </w:p>
    <w:bookmarkEnd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30-1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28.09.2021 № 113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483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Карагайлы на 2021 год</w:t>
      </w:r>
    </w:p>
    <w:bookmarkEnd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485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Карагайлы на 2022 год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487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Карагайлы на 2023 год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сельского округа Карагайлы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33-1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28.09.2021 № 113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489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Садового сельского округа на 2021 год</w:t>
      </w:r>
    </w:p>
    <w:bookmarkEnd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- 1 773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491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Садового сельского округа на 2022 год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493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Садового сельского округа на 2023 год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bookmarkStart w:name="z616" w:id="441"/>
      <w:r>
        <w:rPr>
          <w:rFonts w:ascii="Times New Roman"/>
          <w:b w:val="false"/>
          <w:i w:val="false"/>
          <w:color w:val="000000"/>
          <w:sz w:val="28"/>
        </w:rPr>
        <w:t>
      Приложение 36-1 к решению</w:t>
      </w:r>
    </w:p>
    <w:bookmarkEnd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Осакаровского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маслихата от "28" декабря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2020 года № 966</w:t>
      </w:r>
    </w:p>
    <w:bookmarkStart w:name="z591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Целевые трансферты Садового сельского округа на 2021 год</w:t>
      </w:r>
    </w:p>
    <w:bookmarkEnd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36-1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28.09.2021 № 113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495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Сарыозек на 2021 год</w:t>
      </w:r>
    </w:p>
    <w:bookmarkEnd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497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Сарыозек на 2022 год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499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Сарыозек на 2023 год</w:t>
      </w:r>
    </w:p>
    <w:bookmarkEnd w:id="4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bookmarkStart w:name="z617" w:id="446"/>
      <w:r>
        <w:rPr>
          <w:rFonts w:ascii="Times New Roman"/>
          <w:b w:val="false"/>
          <w:i w:val="false"/>
          <w:color w:val="000000"/>
          <w:sz w:val="28"/>
        </w:rPr>
        <w:t>
      Приложение 39-1 к решению</w:t>
      </w:r>
    </w:p>
    <w:bookmarkEnd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Осакаровского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маслихата от "28" декабря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2020 года № 966</w:t>
      </w:r>
    </w:p>
    <w:bookmarkStart w:name="z594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Целевые трансферты сельского округа Сарыозек на 2021 год</w:t>
      </w:r>
    </w:p>
    <w:bookmarkEnd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39-1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28.09.2021 № 113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501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Жансары на 2021 год</w:t>
      </w:r>
    </w:p>
    <w:bookmarkEnd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503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Жансары на 2022 год</w:t>
      </w:r>
    </w:p>
    <w:bookmarkEnd w:id="4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28 655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505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Жансары на 2023 год</w:t>
      </w:r>
    </w:p>
    <w:bookmarkEnd w:id="4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сельского округа Жансары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42-1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28.09.2021 № 113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507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Звездного сельского округа на 2021 год</w:t>
      </w:r>
    </w:p>
    <w:bookmarkEnd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40 137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509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Звездного сельского округа на 2022 год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511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Звездного сельского округа на 2023 год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bookmarkStart w:name="z618" w:id="454"/>
      <w:r>
        <w:rPr>
          <w:rFonts w:ascii="Times New Roman"/>
          <w:b w:val="false"/>
          <w:i w:val="false"/>
          <w:color w:val="000000"/>
          <w:sz w:val="28"/>
        </w:rPr>
        <w:t>
      Приложение 45-1 к решению</w:t>
      </w:r>
    </w:p>
    <w:bookmarkEnd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Осакаровского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маслихата от "28" декабря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2020 года № 966</w:t>
      </w:r>
    </w:p>
    <w:bookmarkStart w:name="z597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Целевые трансферты Звездного сельского округа на 2021 год</w:t>
      </w:r>
    </w:p>
    <w:bookmarkEnd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45-1 -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28.09.2021 № 113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513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Каратомарского сельского округа на 2021 год</w:t>
      </w:r>
    </w:p>
    <w:bookmarkEnd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Каратомарского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46-1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22.07.2021 № 87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515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Каратомарского сельского округа на 2022 год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517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Каратомарского сельского округа на 2023 год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Каратомарского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48-1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28.09.2021 № 113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519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Шидертинского сельского округа на 2021 год</w:t>
      </w:r>
    </w:p>
    <w:bookmarkEnd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- 6 217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521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Шидертинского сельского округа на 2022 год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523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Шидертинского сельского округа на 2023 год</w:t>
      </w:r>
    </w:p>
    <w:bookmarkEnd w:id="4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Шидертинского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51-1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28.09.2021 № 113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525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Акбулак на 2021 год</w:t>
      </w:r>
    </w:p>
    <w:bookmarkEnd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52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- 3 234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527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Акбулак на 2022 год</w:t>
      </w:r>
    </w:p>
    <w:bookmarkEnd w:id="4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529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Акбулак на 2023 год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bookmarkStart w:name="z619" w:id="465"/>
      <w:r>
        <w:rPr>
          <w:rFonts w:ascii="Times New Roman"/>
          <w:b w:val="false"/>
          <w:i w:val="false"/>
          <w:color w:val="000000"/>
          <w:sz w:val="28"/>
        </w:rPr>
        <w:t>
      Приложение 54-1 к решению</w:t>
      </w:r>
    </w:p>
    <w:bookmarkEnd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Осакаровского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маслихата от "28" декабря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2020 года № 966</w:t>
      </w:r>
    </w:p>
    <w:bookmarkStart w:name="z60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Целевые трансферты сельского округа Акбулак на 2021 год</w:t>
      </w:r>
    </w:p>
    <w:bookmarkEnd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Приложением 54-1 -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22.07.2021 № 87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531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Родниковского сельского округа на 2021 год</w:t>
      </w:r>
    </w:p>
    <w:bookmarkEnd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55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- 5 383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533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Родниковского сельского округа на 2022 год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535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Родниковского сельского округа на 2023 год</w:t>
      </w:r>
    </w:p>
    <w:bookmarkEnd w:id="4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Родниковского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57-1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28.09.2021 № 113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537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2021 год</w:t>
      </w:r>
    </w:p>
    <w:bookmarkEnd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58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- 2 433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539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2022 год</w:t>
      </w:r>
    </w:p>
    <w:bookmarkEnd w:id="4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541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2023 год</w:t>
      </w:r>
    </w:p>
    <w:bookmarkEnd w:id="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Тельманского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60-1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28.09.2021 № 113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543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на 2021 год</w:t>
      </w:r>
    </w:p>
    <w:bookmarkEnd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61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545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на 2022 год</w:t>
      </w:r>
    </w:p>
    <w:bookmarkEnd w:id="4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547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на 2023 год</w:t>
      </w:r>
    </w:p>
    <w:bookmarkEnd w:id="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63-1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Иртышского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63-1 в соответствии с решением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549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Трудового сельского округа на 2021 год</w:t>
      </w:r>
    </w:p>
    <w:bookmarkEnd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64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551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Трудового сельского округа на 2022 год</w:t>
      </w:r>
    </w:p>
    <w:bookmarkEnd w:id="4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553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Трудового сельского округа на 2023 год</w:t>
      </w:r>
    </w:p>
    <w:bookmarkEnd w:id="4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bookmarkStart w:name="z620" w:id="479"/>
      <w:r>
        <w:rPr>
          <w:rFonts w:ascii="Times New Roman"/>
          <w:b w:val="false"/>
          <w:i w:val="false"/>
          <w:color w:val="000000"/>
          <w:sz w:val="28"/>
        </w:rPr>
        <w:t>
      Приложение 66-1 к решению</w:t>
      </w:r>
    </w:p>
    <w:bookmarkEnd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Осакаровского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маслихата от "28" декабря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2020 года № 966</w:t>
      </w:r>
    </w:p>
    <w:bookmarkStart w:name="z603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Целевые трансферты Трудового сельского округа на 2021 год</w:t>
      </w:r>
    </w:p>
    <w:bookmarkEnd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66-1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28.09.2021 № 113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555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Мирного сельского округа на 2021 год</w:t>
      </w:r>
    </w:p>
    <w:bookmarkEnd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67 – в редакции решения Осакаровского районного маслихата Карагандинской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557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Мирного сельского округа на 2022 год</w:t>
      </w:r>
    </w:p>
    <w:bookmarkEnd w:id="4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Мирного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bookmarkStart w:name="z621" w:id="483"/>
      <w:r>
        <w:rPr>
          <w:rFonts w:ascii="Times New Roman"/>
          <w:b w:val="false"/>
          <w:i w:val="false"/>
          <w:color w:val="000000"/>
          <w:sz w:val="28"/>
        </w:rPr>
        <w:t>
      Приложение 69-1 к решению</w:t>
      </w:r>
    </w:p>
    <w:bookmarkEnd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Осакаровского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маслихата от "28" декабря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2020 года № 966</w:t>
      </w:r>
    </w:p>
    <w:bookmarkStart w:name="z606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Целевые трансферты Мирного сельского округа на 2021 год</w:t>
      </w:r>
    </w:p>
    <w:bookmarkEnd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69-1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28.09.2021 № 113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