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6ed1" w14:textId="9346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XXXIX сессии Улытауского районного маслихата от 30 декабря 2019 года № 342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29 июля 2020 года № 378. Зарегистрировано Департаментом юстиции Карагандинской области 11 августа 2020 года № 6007.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ХХXIX сессии Улытауского районного маслихата от 30 декабря 2019 года №342 "О районном бюджете на 2020-2022 годы" (зарегистрировано в Реестре государственной регистрации нормативных правовых актов за №5674, опубликовано в газете "Ұлытау" от 11 января 2020 года №2-3 (6233), в Эталонном контрольном банке нормативных правовых актов Республики Казахстан в электронном виде от 20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8 808 422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7 137 020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1 249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1 662 997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10 463 866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451 275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481 658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30 383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2 106 719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2 106 719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2 050 052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30 384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87 051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№342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8808422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7137020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6723006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6720858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1662997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1657940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№342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визит-центра и этноаула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№342</w:t>
            </w:r>
          </w:p>
        </w:tc>
      </w:tr>
    </w:tbl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2020 год,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№342</w:t>
            </w:r>
          </w:p>
        </w:tc>
      </w:tr>
    </w:tbl>
    <w:bookmarkStart w:name="z7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поселков, сельских округов из районного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"Айгөлек"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культурно-досугового центра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"Балдәурен"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