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e233" w14:textId="79de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Улытауского районного маслихата от 4 августа 2016 года № 35 "Об утверждении Правил выдачи служебного удостоверения государственного учреждения "Аппарат Улытауского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ноября 2020 года № 404. Зарегистрировано Департаментом юстиции Карагандинской области 4 декабря 2020 года № 6114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ІІІ сессии Улытауского районного маслихата от 4 августа 2016 года № 35 "Об утверждении Правил выдачи служебного удостоверения государственного учреждения "Аппарат Улытауского районного маслихата" и его описания" (зарегистрировано в Реестре государственной регистрации нормативных правовых актов за № 3953, опубликовано в информационно–правовой системе "Әділет" от 27 сентября 2016 года, районной газете "Ұлытау өіңірі" от 10 сентября 2016 года № 37 (6060)).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