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b720" w14:textId="4f0b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ІI сессии Шетского районного маслихата от 12 апреля 2012 года № 2/22 "Об утверждении Правил предоставления жилищной помощи по Шетскому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27 марта 2020 года № 37/340. Зарегистрировано Департаментом юстиции Карагандинской области 2 апреля 2020 года № 5777. Утратило силу решением Шетского районного маслихата Карагандинской области от 27 марта 2024 года № 10/101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Шетского районного маслихата Карагандинской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10/101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предостваления жилищной помощи"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ІI сессии Шетского районного маслихата от 12 апреля 2012 года № 2/22 "Об утверждении Правил предостваления жилищной помощи по Шетскому району" (зарегистрировано в Реестре государственной регистрации нормативных правовых актов за №8-17-133, опубликовано в газете "Шет Шұғыласы" от 24 мая 2012 года № 21(10.382)),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по Шетскому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