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bdcc" w14:textId="56ab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XХХV сессии Шетского районного маслихата от 27 декабря 2019 года № 35/317 "Об утверждении бюджетов на 2020-2022 годы сельских округов и поселков Шетского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7 июля 2020 года № 40/373. Зарегистрировано Департаментом юстиции Карагандинской области 20 июля 2020 года № 5950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XХVI сессии Шетского районного маслихата от 27 декабря 2019 года №35/317 "Об утверждении бюджетов на 2020-2022 годы сельских округов и поселков Шетского района" (зарегистрировано в Реестре государственной регистрации нормативных правовых актов за №5671, опубликовано в газете "Шет Шұғыласы" 16 января 2020 года № 03 (10. 780), в Эталонном контрольном банке нормативных правовых актов Республики Казахстан в электронном виде 20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Аксу-Аюлинского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425915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418915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464435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28000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28000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10520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Агадырь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488439 тысяч тенге,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9516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478923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519105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12673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12673 тысяч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17993 тысяч тенге.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имени Сакена Сейфуллина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110862 тысяч тенге, в том числе: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108262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155569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42500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42500 тысяч тенге: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2207 тысяч тенге.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поселка Акжал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191033 тысяч тенге, в том числе: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5930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185103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265493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65000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65000 тысяч тенге: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9460 тысяч тенге.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поселка Мойынты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102856 тысяч тенге, в том числе: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370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102486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104062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1206 тысяч тенге.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поселка Акшатау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46352 тысяч тенге, в том числе: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1935 тысяч тенге;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44417 тысяч тенге;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121352 тысяч тенге;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75000 тысяч тенге;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75000 тысяч тенге: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поселка Дария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45629 тысяч тенге, в том числе: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154 тысяч тенге;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45475 тысяч тенге;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45629 тысяч тенге;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поселка Жамбыл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18359 тысяч тенге, в том числе: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тысяч тенге;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18353 тысяч тенге;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18359 тысяч тенге;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Акшокинского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39287 тысяч тенге, в том числе: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 тысяч тенге;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39199 тысяч тенге;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39287 тысяч тенге;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Нижние Кайрактинского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54723 тысяч тенге, в том числе: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227 тысяч тенге;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54496 тысяч тенге;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66891 тысяч тенге;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12168 тысяч тенге;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12168 тысяч тенге: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Талдинского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85990 тысяч тенге, в том числе: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 тысяч тенге;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85818 тысяч тенге;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85990 тысяч тенге;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Успенского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63115 тысяч тенге, в том числе: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347 тысяч тенге;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62768 тысяч тенге;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63115 тысяч тенге;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Шетского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115838 тысяч тенге, в том числе: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 тысяч тенге;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115738 тысяч тенге;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115838 тысяч тенге;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Акойского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60569 тысяч тенге, в том числе: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180 тысяч тенге;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60389 тысяч тенге;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60569 тысяч тенге;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Батыкского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42246 тысяч тенге, в том числе: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 тысяч тенге;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42141 тысяч тенге;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66246 тысяч тенге;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5"/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6"/>
    <w:bookmarkStart w:name="z2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24000 тысяч тенге;</w:t>
      </w:r>
    </w:p>
    <w:bookmarkEnd w:id="237"/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24000 тысяч тенге:</w:t>
      </w:r>
    </w:p>
    <w:bookmarkEnd w:id="238"/>
    <w:bookmarkStart w:name="z24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0"/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41"/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Босагинского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41082 тысяч тенге, в том числе:</w:t>
      </w:r>
    </w:p>
    <w:bookmarkEnd w:id="243"/>
    <w:bookmarkStart w:name="z24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 тысяч тенге;</w:t>
      </w:r>
    </w:p>
    <w:bookmarkEnd w:id="244"/>
    <w:bookmarkStart w:name="z25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41011 тысяч тенге;</w:t>
      </w:r>
    </w:p>
    <w:bookmarkEnd w:id="245"/>
    <w:bookmarkStart w:name="z25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41082 тысяч тенге;</w:t>
      </w:r>
    </w:p>
    <w:bookmarkEnd w:id="246"/>
    <w:bookmarkStart w:name="z25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47"/>
    <w:bookmarkStart w:name="z25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8"/>
    <w:bookmarkStart w:name="z2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9"/>
    <w:bookmarkStart w:name="z2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50"/>
    <w:bookmarkStart w:name="z2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1"/>
    <w:bookmarkStart w:name="z2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2"/>
    <w:bookmarkStart w:name="z2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53"/>
    <w:bookmarkStart w:name="z2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54"/>
    <w:bookmarkStart w:name="z2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5"/>
    <w:bookmarkStart w:name="z2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6"/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57"/>
    <w:bookmarkStart w:name="z2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Бурминского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58"/>
    <w:bookmarkStart w:name="z2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34458 тысяч тенге, в том числе:</w:t>
      </w:r>
    </w:p>
    <w:bookmarkEnd w:id="259"/>
    <w:bookmarkStart w:name="z2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144 тысяч тенге;</w:t>
      </w:r>
    </w:p>
    <w:bookmarkEnd w:id="260"/>
    <w:bookmarkStart w:name="z2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34314 тысяч тенге;</w:t>
      </w:r>
    </w:p>
    <w:bookmarkEnd w:id="261"/>
    <w:bookmarkStart w:name="z26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34458 тысяч тенге;</w:t>
      </w:r>
    </w:p>
    <w:bookmarkEnd w:id="262"/>
    <w:bookmarkStart w:name="z26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3"/>
    <w:bookmarkStart w:name="z26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4"/>
    <w:bookmarkStart w:name="z2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5"/>
    <w:bookmarkStart w:name="z2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66"/>
    <w:bookmarkStart w:name="z2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7"/>
    <w:bookmarkStart w:name="z2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8"/>
    <w:bookmarkStart w:name="z2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69"/>
    <w:bookmarkStart w:name="z2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70"/>
    <w:bookmarkStart w:name="z2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71"/>
    <w:bookmarkStart w:name="z2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2"/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73"/>
    <w:bookmarkStart w:name="z27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сельского округа имени Карима Мынбаева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74"/>
    <w:bookmarkStart w:name="z28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25761 тысяч тенге, в том числе:</w:t>
      </w:r>
    </w:p>
    <w:bookmarkEnd w:id="275"/>
    <w:bookmarkStart w:name="z28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тысяч тенге;</w:t>
      </w:r>
    </w:p>
    <w:bookmarkEnd w:id="276"/>
    <w:bookmarkStart w:name="z28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25755 тысяч тенге;</w:t>
      </w:r>
    </w:p>
    <w:bookmarkEnd w:id="277"/>
    <w:bookmarkStart w:name="z28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25761 тысяч тенге;</w:t>
      </w:r>
    </w:p>
    <w:bookmarkEnd w:id="278"/>
    <w:bookmarkStart w:name="z28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9"/>
    <w:bookmarkStart w:name="z28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28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1"/>
    <w:bookmarkStart w:name="z28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82"/>
    <w:bookmarkStart w:name="z28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28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4"/>
    <w:bookmarkStart w:name="z29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85"/>
    <w:bookmarkStart w:name="z29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86"/>
    <w:bookmarkStart w:name="z29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7"/>
    <w:bookmarkStart w:name="z29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8"/>
    <w:bookmarkStart w:name="z29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89"/>
    <w:bookmarkStart w:name="z29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Кеншокинского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90"/>
    <w:bookmarkStart w:name="z29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34668 тысяч тенге, в том числе:</w:t>
      </w:r>
    </w:p>
    <w:bookmarkEnd w:id="291"/>
    <w:bookmarkStart w:name="z29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 тысяч тенге;</w:t>
      </w:r>
    </w:p>
    <w:bookmarkEnd w:id="292"/>
    <w:bookmarkStart w:name="z29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34611 тысяч тенге;</w:t>
      </w:r>
    </w:p>
    <w:bookmarkEnd w:id="293"/>
    <w:bookmarkStart w:name="z29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34668 тысяч тенге;</w:t>
      </w:r>
    </w:p>
    <w:bookmarkEnd w:id="294"/>
    <w:bookmarkStart w:name="z30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95"/>
    <w:bookmarkStart w:name="z30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6"/>
    <w:bookmarkStart w:name="z30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7"/>
    <w:bookmarkStart w:name="z30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98"/>
    <w:bookmarkStart w:name="z30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9"/>
    <w:bookmarkStart w:name="z30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00"/>
    <w:bookmarkStart w:name="z30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01"/>
    <w:bookmarkStart w:name="z30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02"/>
    <w:bookmarkStart w:name="z30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3"/>
    <w:bookmarkStart w:name="z30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4"/>
    <w:bookmarkStart w:name="z31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05"/>
    <w:bookmarkStart w:name="z31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Кииктинского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06"/>
    <w:bookmarkStart w:name="z31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43933 тысяч тенге, в том числе:</w:t>
      </w:r>
    </w:p>
    <w:bookmarkEnd w:id="307"/>
    <w:bookmarkStart w:name="z31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 тысяч тенге;</w:t>
      </w:r>
    </w:p>
    <w:bookmarkEnd w:id="308"/>
    <w:bookmarkStart w:name="z31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43877 тысяч тенге;</w:t>
      </w:r>
    </w:p>
    <w:bookmarkEnd w:id="309"/>
    <w:bookmarkStart w:name="z31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43933 тысяч тенге;</w:t>
      </w:r>
    </w:p>
    <w:bookmarkEnd w:id="310"/>
    <w:bookmarkStart w:name="z31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11"/>
    <w:bookmarkStart w:name="z31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2"/>
    <w:bookmarkStart w:name="z31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3"/>
    <w:bookmarkStart w:name="z31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14"/>
    <w:bookmarkStart w:name="z32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5"/>
    <w:bookmarkStart w:name="z32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6"/>
    <w:bookmarkStart w:name="z32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17"/>
    <w:bookmarkStart w:name="z32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18"/>
    <w:bookmarkStart w:name="z32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19"/>
    <w:bookmarkStart w:name="z32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0"/>
    <w:bookmarkStart w:name="z32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21"/>
    <w:bookmarkStart w:name="z32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Коктенкольского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22"/>
    <w:bookmarkStart w:name="z32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47959 тысяч тенге, в том числе:</w:t>
      </w:r>
    </w:p>
    <w:bookmarkEnd w:id="323"/>
    <w:bookmarkStart w:name="z32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298 тысяч тенге;</w:t>
      </w:r>
    </w:p>
    <w:bookmarkEnd w:id="324"/>
    <w:bookmarkStart w:name="z33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47661 тысяч тенге;</w:t>
      </w:r>
    </w:p>
    <w:bookmarkEnd w:id="325"/>
    <w:bookmarkStart w:name="z33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47959 тысяч тенге;</w:t>
      </w:r>
    </w:p>
    <w:bookmarkEnd w:id="326"/>
    <w:bookmarkStart w:name="z33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27"/>
    <w:bookmarkStart w:name="z33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28"/>
    <w:bookmarkStart w:name="z33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29"/>
    <w:bookmarkStart w:name="z33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30"/>
    <w:bookmarkStart w:name="z33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1"/>
    <w:bookmarkStart w:name="z33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2"/>
    <w:bookmarkStart w:name="z33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33"/>
    <w:bookmarkStart w:name="z33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34"/>
    <w:bookmarkStart w:name="z34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5"/>
    <w:bookmarkStart w:name="z34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6"/>
    <w:bookmarkStart w:name="z34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37"/>
    <w:bookmarkStart w:name="z34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Красная Полянского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38"/>
    <w:bookmarkStart w:name="z34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33154 тысяч тенге, в том числе:</w:t>
      </w:r>
    </w:p>
    <w:bookmarkEnd w:id="339"/>
    <w:bookmarkStart w:name="z34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1176 тысяч тенге;</w:t>
      </w:r>
    </w:p>
    <w:bookmarkEnd w:id="340"/>
    <w:bookmarkStart w:name="z34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31978 тысяч тенге;</w:t>
      </w:r>
    </w:p>
    <w:bookmarkEnd w:id="341"/>
    <w:bookmarkStart w:name="z34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33154 тысяч тенге;</w:t>
      </w:r>
    </w:p>
    <w:bookmarkEnd w:id="342"/>
    <w:bookmarkStart w:name="z34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43"/>
    <w:bookmarkStart w:name="z34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44"/>
    <w:bookmarkStart w:name="z35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45"/>
    <w:bookmarkStart w:name="z35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46"/>
    <w:bookmarkStart w:name="z35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47"/>
    <w:bookmarkStart w:name="z35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48"/>
    <w:bookmarkStart w:name="z35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49"/>
    <w:bookmarkStart w:name="z35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50"/>
    <w:bookmarkStart w:name="z35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1"/>
    <w:bookmarkStart w:name="z35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2"/>
    <w:bookmarkStart w:name="z35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53"/>
    <w:bookmarkStart w:name="z35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Нураталдинского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54"/>
    <w:bookmarkStart w:name="z36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88213 тысяч тенге, в том числе:</w:t>
      </w:r>
    </w:p>
    <w:bookmarkEnd w:id="355"/>
    <w:bookmarkStart w:name="z36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316 тысяч тенге;</w:t>
      </w:r>
    </w:p>
    <w:bookmarkEnd w:id="356"/>
    <w:bookmarkStart w:name="z36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87897 тысяч тенге;</w:t>
      </w:r>
    </w:p>
    <w:bookmarkEnd w:id="357"/>
    <w:bookmarkStart w:name="z36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101213 тысяч тенге;</w:t>
      </w:r>
    </w:p>
    <w:bookmarkEnd w:id="358"/>
    <w:bookmarkStart w:name="z36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59"/>
    <w:bookmarkStart w:name="z36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60"/>
    <w:bookmarkStart w:name="z36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61"/>
    <w:bookmarkStart w:name="z36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62"/>
    <w:bookmarkStart w:name="z36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3"/>
    <w:bookmarkStart w:name="z36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4"/>
    <w:bookmarkStart w:name="z37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13000 тысяч тенге;</w:t>
      </w:r>
    </w:p>
    <w:bookmarkEnd w:id="365"/>
    <w:bookmarkStart w:name="z37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13000 тысяч тенге:</w:t>
      </w:r>
    </w:p>
    <w:bookmarkEnd w:id="366"/>
    <w:bookmarkStart w:name="z37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7"/>
    <w:bookmarkStart w:name="z37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8"/>
    <w:bookmarkStart w:name="z37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69"/>
    <w:bookmarkStart w:name="z37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Ортауского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70"/>
    <w:bookmarkStart w:name="z37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36243 тысяч тенге, в том числе:</w:t>
      </w:r>
    </w:p>
    <w:bookmarkEnd w:id="371"/>
    <w:bookmarkStart w:name="z37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тысяч тенге;</w:t>
      </w:r>
    </w:p>
    <w:bookmarkEnd w:id="372"/>
    <w:bookmarkStart w:name="z37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36212 тысяч тенге;</w:t>
      </w:r>
    </w:p>
    <w:bookmarkEnd w:id="373"/>
    <w:bookmarkStart w:name="z37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36243 тысяч тенге;</w:t>
      </w:r>
    </w:p>
    <w:bookmarkEnd w:id="374"/>
    <w:bookmarkStart w:name="z38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75"/>
    <w:bookmarkStart w:name="z38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76"/>
    <w:bookmarkStart w:name="z38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77"/>
    <w:bookmarkStart w:name="z38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78"/>
    <w:bookmarkStart w:name="z38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9"/>
    <w:bookmarkStart w:name="z38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0"/>
    <w:bookmarkStart w:name="z38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81"/>
    <w:bookmarkStart w:name="z38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82"/>
    <w:bookmarkStart w:name="z38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83"/>
    <w:bookmarkStart w:name="z38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4"/>
    <w:bookmarkStart w:name="z39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385"/>
    <w:bookmarkStart w:name="z39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Таглинского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386"/>
    <w:bookmarkStart w:name="z39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44101 тысяч тенге, в том числе:</w:t>
      </w:r>
    </w:p>
    <w:bookmarkEnd w:id="387"/>
    <w:bookmarkStart w:name="z39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 тысяч тенге;</w:t>
      </w:r>
    </w:p>
    <w:bookmarkEnd w:id="388"/>
    <w:bookmarkStart w:name="z39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43970 тысяч тенге;</w:t>
      </w:r>
    </w:p>
    <w:bookmarkEnd w:id="389"/>
    <w:bookmarkStart w:name="z39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44101 тысяч тенге;</w:t>
      </w:r>
    </w:p>
    <w:bookmarkEnd w:id="390"/>
    <w:bookmarkStart w:name="z39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91"/>
    <w:bookmarkStart w:name="z39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92"/>
    <w:bookmarkStart w:name="z39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93"/>
    <w:bookmarkStart w:name="z39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94"/>
    <w:bookmarkStart w:name="z40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5"/>
    <w:bookmarkStart w:name="z40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96"/>
    <w:bookmarkStart w:name="z40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397"/>
    <w:bookmarkStart w:name="z40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98"/>
    <w:bookmarkStart w:name="z40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99"/>
    <w:bookmarkStart w:name="z40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00"/>
    <w:bookmarkStart w:name="z40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4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Секербекова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35/317</w:t>
            </w:r>
          </w:p>
        </w:tc>
      </w:tr>
    </w:tbl>
    <w:bookmarkStart w:name="z413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2020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16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2020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-12673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19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имени С.Сейфуллина на 2020 год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22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2020 год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786"/>
        <w:gridCol w:w="1658"/>
        <w:gridCol w:w="1659"/>
        <w:gridCol w:w="4010"/>
        <w:gridCol w:w="29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265493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44399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787"/>
        <w:gridCol w:w="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25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2020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28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2020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786"/>
        <w:gridCol w:w="1658"/>
        <w:gridCol w:w="1659"/>
        <w:gridCol w:w="4010"/>
        <w:gridCol w:w="29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31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2020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34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Жамбыл на 2020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37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2020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40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Нижние Кайрактинского сельского округа на 2020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-12168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43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Талдинского сельского округа на 2020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46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2020 год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49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Шетского сельского округа на 2020 год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747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52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Акойского сельского округа на 2020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55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Батыкского сельского округа на 2020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58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Босагинского сельского округа на 2020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61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Бурминского сельского округа на 2020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64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Карима Мынбаева на 2020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67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Кеншокинского сельского округа на 2020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70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Кииктинского сельского округа на 2020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73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Коктенкольского сельского округа на 2020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76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Красная Полянского сельского округа на 2020 год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79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Нураталдинского сельского округа на 2020 год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747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905"/>
        <w:gridCol w:w="1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-13000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82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Ортауского сельского округа на 2020 год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 №40/373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№35/317</w:t>
            </w:r>
          </w:p>
        </w:tc>
      </w:tr>
    </w:tbl>
    <w:bookmarkStart w:name="z485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Таглинского сельского округа на 2020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