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72b5" w14:textId="53772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XХХV сессии Шетского районного маслихата от 27 декабря 2019 года № 35/317 "Об утверждении бюджетов на 2020-2022 годы сельских округов и поселков Шетского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23 сентября 2020 года № 42/390. Зарегистрировано Департаментом юстиции Карагандинской области 1 октября 2020 года № 6053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XХХV сессии Шетского районного маслихата от 27 декабря 2019 года №35/317 "Об утверждении бюджетов на 2020-2022 годы сельских округов и поселков Шетского района" (зарегистрировано в Реестре государственной регистрации нормативных правовых актов за №5671, опубликовано в газете "Шет Шұғыласы" 16 января 2020 года № 03 (10. 780), в Эталонном контрольном банке нормативных правовых актов Республики Казахстан в электронном виде 20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Аксу-Аюлинского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424596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417596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454436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19320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19320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10520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Агадырь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525425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9516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515909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552918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9500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9500 тысяч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17993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имени Сакена Сейфуллина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128906 тысяч тенге, в том числе: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126306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173613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42500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42500 тысяч тенге: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2207 тысяч тенге.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Акжал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161033 тысяч тенге, в том числе: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5930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155103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225169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54676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54676 тысяч тенге: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9460 тысяч тенге.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поселка Мойынты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104441 тысяч тенге, в том числе: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370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104071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105647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1206 тысяч тенге.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поселка Акшатау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44649 тысяч тенге, в том числе: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1935 тысяч тенге;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42714 тысяч тенге;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10953 тысяч тенге;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66304 тысяч тенге;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66304 тысяч тенге: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Дария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45629 тысяч тенге, в том числе: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 тысяч тенге;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45475 тысяч тенге;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45629 тысяч тенге;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поселка Жамбыл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18359 тысяч тенге, в том числе: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тысяч тенге;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18353 тысяч тенге;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18359 тысяч тенге;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Акшокинского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39287 тысяч тенге, в том числе: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 тысяч тенге;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39199 тысяч тенге;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39287 тысяч тенге;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Нижние Кайрактинского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60336 тысяч тенге, в том числе: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 тысяч тенге;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60109 тысяч тенге;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92507 тысяч тенге;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32171 тысяч тенге;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32171 тысяч тенге: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Талдинского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85990 тысяч тенге, в том числе: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 тысяч тенге;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85818 тысяч тенге;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85990 тысяч тенге;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Успенского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75752 тысяч тенге, в том числе: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 тысяч тенге;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75405 тысяч тенге;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75752 тысяч тенге;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Шетского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117338 тысяч тенге, в том числе: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 тысяч тенге;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117238 тысяч тенге;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117338 тысяч тенге;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Акойского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60769 тысяч тенге, в том числе: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180 тысяч тенге;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60589 тысяч тенге;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60769 тысяч тенге;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Батыкского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42246 тысяч тенге, в том числе: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 тысяч тенге;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42141 тысяч тенге;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64047 тысяч тенге;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21801 тысяч тенге;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21801 тысяч тенге:</w:t>
      </w:r>
    </w:p>
    <w:bookmarkEnd w:id="238"/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Босагинского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50724 тысяч тенге, в том числе: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 тысяч тенге;</w:t>
      </w:r>
    </w:p>
    <w:bookmarkEnd w:id="244"/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50653 тысяч тенге;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59724 тысяч тенге;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7"/>
    <w:bookmarkStart w:name="z2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8"/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50"/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9000 тысяч тенге;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9000 тысяч тенге: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5"/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57"/>
    <w:bookmarkStart w:name="z2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Бурминского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34508 тысяч тенге, в том числе:</w:t>
      </w:r>
    </w:p>
    <w:bookmarkEnd w:id="259"/>
    <w:bookmarkStart w:name="z2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 тысяч тенге;</w:t>
      </w:r>
    </w:p>
    <w:bookmarkEnd w:id="260"/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34364 тысяч тенге;</w:t>
      </w:r>
    </w:p>
    <w:bookmarkEnd w:id="261"/>
    <w:bookmarkStart w:name="z2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34508 тысяч тенге;</w:t>
      </w:r>
    </w:p>
    <w:bookmarkEnd w:id="262"/>
    <w:bookmarkStart w:name="z2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3"/>
    <w:bookmarkStart w:name="z2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4"/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73"/>
    <w:bookmarkStart w:name="z27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сельского округа имени Карима Мынбаева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74"/>
    <w:bookmarkStart w:name="z28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26511 тысяч тенге, в том числе:</w:t>
      </w:r>
    </w:p>
    <w:bookmarkEnd w:id="275"/>
    <w:bookmarkStart w:name="z28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тысяч тенге;</w:t>
      </w:r>
    </w:p>
    <w:bookmarkEnd w:id="276"/>
    <w:bookmarkStart w:name="z28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26505 тысяч тенге;</w:t>
      </w:r>
    </w:p>
    <w:bookmarkEnd w:id="277"/>
    <w:bookmarkStart w:name="z28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26511 тысяч тенге;</w:t>
      </w:r>
    </w:p>
    <w:bookmarkEnd w:id="278"/>
    <w:bookmarkStart w:name="z28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9"/>
    <w:bookmarkStart w:name="z28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28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28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82"/>
    <w:bookmarkStart w:name="z28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8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29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85"/>
    <w:bookmarkStart w:name="z29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86"/>
    <w:bookmarkStart w:name="z29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2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29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89"/>
    <w:bookmarkStart w:name="z29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Кеншокинского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90"/>
    <w:bookmarkStart w:name="z29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30377 тысяч тенге, в том числе:</w:t>
      </w:r>
    </w:p>
    <w:bookmarkEnd w:id="291"/>
    <w:bookmarkStart w:name="z29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 тысяч тенге;</w:t>
      </w:r>
    </w:p>
    <w:bookmarkEnd w:id="292"/>
    <w:bookmarkStart w:name="z29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30320 тысяч тенге;</w:t>
      </w:r>
    </w:p>
    <w:bookmarkEnd w:id="293"/>
    <w:bookmarkStart w:name="z29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30377 тысяч тенге;</w:t>
      </w:r>
    </w:p>
    <w:bookmarkEnd w:id="294"/>
    <w:bookmarkStart w:name="z30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95"/>
    <w:bookmarkStart w:name="z3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6"/>
    <w:bookmarkStart w:name="z30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7"/>
    <w:bookmarkStart w:name="z3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98"/>
    <w:bookmarkStart w:name="z30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9"/>
    <w:bookmarkStart w:name="z30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0"/>
    <w:bookmarkStart w:name="z30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01"/>
    <w:bookmarkStart w:name="z30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02"/>
    <w:bookmarkStart w:name="z30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3"/>
    <w:bookmarkStart w:name="z30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4"/>
    <w:bookmarkStart w:name="z31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05"/>
    <w:bookmarkStart w:name="z3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Кииктинского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06"/>
    <w:bookmarkStart w:name="z3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45733 тысяч тенге, в том числе:</w:t>
      </w:r>
    </w:p>
    <w:bookmarkEnd w:id="307"/>
    <w:bookmarkStart w:name="z3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 тысяч тенге;</w:t>
      </w:r>
    </w:p>
    <w:bookmarkEnd w:id="308"/>
    <w:bookmarkStart w:name="z3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45677 тысяч тенге;</w:t>
      </w:r>
    </w:p>
    <w:bookmarkEnd w:id="309"/>
    <w:bookmarkStart w:name="z3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45733 тысяч тенге;</w:t>
      </w:r>
    </w:p>
    <w:bookmarkEnd w:id="310"/>
    <w:bookmarkStart w:name="z3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11"/>
    <w:bookmarkStart w:name="z3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2"/>
    <w:bookmarkStart w:name="z3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3"/>
    <w:bookmarkStart w:name="z31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14"/>
    <w:bookmarkStart w:name="z32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5"/>
    <w:bookmarkStart w:name="z32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6"/>
    <w:bookmarkStart w:name="z32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17"/>
    <w:bookmarkStart w:name="z32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18"/>
    <w:bookmarkStart w:name="z32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9"/>
    <w:bookmarkStart w:name="z32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0"/>
    <w:bookmarkStart w:name="z32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21"/>
    <w:bookmarkStart w:name="z32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Коктенкольского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22"/>
    <w:bookmarkStart w:name="z32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48759 тысяч тенге, в том числе:</w:t>
      </w:r>
    </w:p>
    <w:bookmarkEnd w:id="323"/>
    <w:bookmarkStart w:name="z32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298 тысяч тенге;</w:t>
      </w:r>
    </w:p>
    <w:bookmarkEnd w:id="324"/>
    <w:bookmarkStart w:name="z33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48461 тысяч тенге;</w:t>
      </w:r>
    </w:p>
    <w:bookmarkEnd w:id="325"/>
    <w:bookmarkStart w:name="z33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48759 тысяч тенге;</w:t>
      </w:r>
    </w:p>
    <w:bookmarkEnd w:id="326"/>
    <w:bookmarkStart w:name="z33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27"/>
    <w:bookmarkStart w:name="z33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28"/>
    <w:bookmarkStart w:name="z33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29"/>
    <w:bookmarkStart w:name="z33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30"/>
    <w:bookmarkStart w:name="z33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1"/>
    <w:bookmarkStart w:name="z33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2"/>
    <w:bookmarkStart w:name="z33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33"/>
    <w:bookmarkStart w:name="z33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34"/>
    <w:bookmarkStart w:name="z34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5"/>
    <w:bookmarkStart w:name="z34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6"/>
    <w:bookmarkStart w:name="z34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37"/>
    <w:bookmarkStart w:name="z34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Красная Полянского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38"/>
    <w:bookmarkStart w:name="z34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33007 тысяч тенге, в том числе:</w:t>
      </w:r>
    </w:p>
    <w:bookmarkEnd w:id="339"/>
    <w:bookmarkStart w:name="z34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1176 тысяч тенге;</w:t>
      </w:r>
    </w:p>
    <w:bookmarkEnd w:id="340"/>
    <w:bookmarkStart w:name="z34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31831 тысяч тенге;</w:t>
      </w:r>
    </w:p>
    <w:bookmarkEnd w:id="341"/>
    <w:bookmarkStart w:name="z34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33007 тысяч тенге;</w:t>
      </w:r>
    </w:p>
    <w:bookmarkEnd w:id="342"/>
    <w:bookmarkStart w:name="z34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43"/>
    <w:bookmarkStart w:name="z34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4"/>
    <w:bookmarkStart w:name="z35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45"/>
    <w:bookmarkStart w:name="z35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46"/>
    <w:bookmarkStart w:name="z35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7"/>
    <w:bookmarkStart w:name="z35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8"/>
    <w:bookmarkStart w:name="z35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49"/>
    <w:bookmarkStart w:name="z35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50"/>
    <w:bookmarkStart w:name="z35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1"/>
    <w:bookmarkStart w:name="z35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2"/>
    <w:bookmarkStart w:name="z35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53"/>
    <w:bookmarkStart w:name="z35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Нураталдинского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54"/>
    <w:bookmarkStart w:name="z36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90357 тысяч тенге, в том числе:</w:t>
      </w:r>
    </w:p>
    <w:bookmarkEnd w:id="355"/>
    <w:bookmarkStart w:name="z36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316 тысяч тенге;</w:t>
      </w:r>
    </w:p>
    <w:bookmarkEnd w:id="356"/>
    <w:bookmarkStart w:name="z36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90041 тысяч тенге;</w:t>
      </w:r>
    </w:p>
    <w:bookmarkEnd w:id="357"/>
    <w:bookmarkStart w:name="z36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98869 тысяч тенге;</w:t>
      </w:r>
    </w:p>
    <w:bookmarkEnd w:id="358"/>
    <w:bookmarkStart w:name="z36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59"/>
    <w:bookmarkStart w:name="z36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60"/>
    <w:bookmarkStart w:name="z36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61"/>
    <w:bookmarkStart w:name="z36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62"/>
    <w:bookmarkStart w:name="z36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3"/>
    <w:bookmarkStart w:name="z36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4"/>
    <w:bookmarkStart w:name="z37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8512 тысяч тенге;</w:t>
      </w:r>
    </w:p>
    <w:bookmarkEnd w:id="365"/>
    <w:bookmarkStart w:name="z37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8512 тысяч тенге:</w:t>
      </w:r>
    </w:p>
    <w:bookmarkEnd w:id="366"/>
    <w:bookmarkStart w:name="z37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7"/>
    <w:bookmarkStart w:name="z37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8"/>
    <w:bookmarkStart w:name="z37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69"/>
    <w:bookmarkStart w:name="z37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Ортауского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70"/>
    <w:bookmarkStart w:name="z37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36243 тысяч тенге, в том числе:</w:t>
      </w:r>
    </w:p>
    <w:bookmarkEnd w:id="371"/>
    <w:bookmarkStart w:name="z37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тысяч тенге;</w:t>
      </w:r>
    </w:p>
    <w:bookmarkEnd w:id="372"/>
    <w:bookmarkStart w:name="z37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36212 тысяч тенге;</w:t>
      </w:r>
    </w:p>
    <w:bookmarkEnd w:id="373"/>
    <w:bookmarkStart w:name="z37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36243 тысяч тенге;</w:t>
      </w:r>
    </w:p>
    <w:bookmarkEnd w:id="374"/>
    <w:bookmarkStart w:name="z38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75"/>
    <w:bookmarkStart w:name="z38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6"/>
    <w:bookmarkStart w:name="z38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77"/>
    <w:bookmarkStart w:name="z38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78"/>
    <w:bookmarkStart w:name="z38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9"/>
    <w:bookmarkStart w:name="z38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0"/>
    <w:bookmarkStart w:name="z38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81"/>
    <w:bookmarkStart w:name="z38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82"/>
    <w:bookmarkStart w:name="z38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83"/>
    <w:bookmarkStart w:name="z38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4"/>
    <w:bookmarkStart w:name="z39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85"/>
    <w:bookmarkStart w:name="z39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Таглинского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86"/>
    <w:bookmarkStart w:name="z39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44301 тысяч тенге, в том числе:</w:t>
      </w:r>
    </w:p>
    <w:bookmarkEnd w:id="387"/>
    <w:bookmarkStart w:name="z39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 тысяч тенге;</w:t>
      </w:r>
    </w:p>
    <w:bookmarkEnd w:id="388"/>
    <w:bookmarkStart w:name="z39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44170 тысяч тенге;</w:t>
      </w:r>
    </w:p>
    <w:bookmarkEnd w:id="389"/>
    <w:bookmarkStart w:name="z39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44301 тысяч тенге;</w:t>
      </w:r>
    </w:p>
    <w:bookmarkEnd w:id="390"/>
    <w:bookmarkStart w:name="z39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91"/>
    <w:bookmarkStart w:name="z39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92"/>
    <w:bookmarkStart w:name="z39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93"/>
    <w:bookmarkStart w:name="z39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94"/>
    <w:bookmarkStart w:name="z40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5"/>
    <w:bookmarkStart w:name="z40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96"/>
    <w:bookmarkStart w:name="z40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97"/>
    <w:bookmarkStart w:name="z40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98"/>
    <w:bookmarkStart w:name="z40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99"/>
    <w:bookmarkStart w:name="z40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0"/>
    <w:bookmarkStart w:name="z40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13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2020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16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2020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2646"/>
        <w:gridCol w:w="1705"/>
        <w:gridCol w:w="1706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-9500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19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имени С.Сейфуллина на 2020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22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2020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786"/>
        <w:gridCol w:w="1658"/>
        <w:gridCol w:w="1659"/>
        <w:gridCol w:w="4010"/>
        <w:gridCol w:w="29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-54676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25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2020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28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2020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786"/>
        <w:gridCol w:w="1658"/>
        <w:gridCol w:w="1659"/>
        <w:gridCol w:w="4010"/>
        <w:gridCol w:w="29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-66304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31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2020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34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2020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37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2020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40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Нижние Кайрактинского сельского округа на 2020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-32171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43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Талдинского сельского округа на 2020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46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2020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49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Шетского сельского округа на 2020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747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52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Акойского сельского округа на 2020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55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Батыкского сельского округа на 2020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-21801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58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Босагинского сельского округа на 2020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2646"/>
        <w:gridCol w:w="1705"/>
        <w:gridCol w:w="1706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61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Бурминского сельского округа на 2020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64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Карима Мынбаева на 2020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67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Кеншокинского сельского округа на 2020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70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Кииктинского сельского округа на 2020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73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Коктенкольского сельского округа на 2020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76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Красная Полянского сельского округа на 2020 год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79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Нураталдинского сельского округа на 2020 год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2646"/>
        <w:gridCol w:w="1705"/>
        <w:gridCol w:w="1706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13"/>
        <w:gridCol w:w="1113"/>
        <w:gridCol w:w="1113"/>
        <w:gridCol w:w="4475"/>
        <w:gridCol w:w="3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82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Ортауского сельского округа на 2020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№42/390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85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Таглинского сельского округа на 2020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