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901c" w14:textId="11a9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XХХV сессии Шетского районного маслихата от 27 декабря 2019 года № 35/317 "Об утверждении бюджетов на 2020-2022 годы сельских округов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9 ноября 2020 года № 43/400. Зарегистрировано Департаментом юстиции Карагандинской области 20 ноября 2020 года № 6091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XХХV сессии Шетского районного маслихата от 27 декабря 2019 года № 35/317 "Об утверждении бюджетов на 2020-2022 годы сельских округов и поселков Шетского района" (зарегистрировано в Реестре государственной регистрации нормативных правовых актов за № 5671, опубликовано в газете "Шет Шұғыласы" 16 января 2020 года № 03 (10. 780), в Эталонном контрольном банке нормативных правовых актов Республики Казахстан в электронном виде 20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Аксу-Аюлинского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389414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382414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419254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19320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19320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10520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Агадырь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511097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9516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501581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538590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9500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9500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17993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имени Сакена Сейфуллина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139285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136685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183992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42500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42500 тысяч тенге: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2207 тысяч тенге.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Акжал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151728 тысяч тенге, в том числе: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145798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215864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54676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54676 тысяч тенге: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9460 тысяч тенге.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Мойынты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107399 тысяч тенге, в том числе: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107029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108605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1206 тысяч тенге.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Акшатау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44459 тысяч тенге, в том числе: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1935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42524 тысяч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110763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66304 тысяч тенге;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66304 тысяч тенге: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Дария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47639 тысяч тенге, в том числе: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 тысяч тенге;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47485 тысяч тенге;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47639 тысяч тенге;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Жамбыл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18359 тысяч тенге, в том числе: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18353 тысяч тенге;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18359 тысяч тенге;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Акшокинского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39435 тысяч тенге, в том числе: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 тысяч тенге;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39347 тысяч тенге;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39435 тысяч тенге;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Нижние Кайрактинского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69756 тысяч тенге, в том числе: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 тысяч тенге;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69529 тысяч тенге;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101927 тысяч тенге;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32171 тысяч тенге;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32171 тысяч тенге: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85882 тысяч тенге, в том числе: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 тысяч тенге;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85710 тысяч тенге;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85882 тысяч тенге;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Успенского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66612 тысяч тенге, в том числе: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 тысяч тенге;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66265 тысяч тенге;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66612 тысяч тенге;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133643 тысяч тенге, в том числе: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 тысяч тенге;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133543 тысяч тенге;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133643 тысяч тенге;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Акойского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58574 тысяч тенге, в том числе: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 тысяч тенге;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58394 тысяч тенге;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58574 тысяч тенге;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Батыкского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39830 тысяч тенге, в том числе: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 тысяч тенге;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39725 тысяч тенге;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61631 тысяч тенге;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21801 тысяч тенге;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21801 тысяч тенге: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Босагинского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60219 тысяч тенге, в том числе: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тысяч тенге;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60148 тысяч тенге;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69219 тысяч тенге;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9000 тысяч тенге;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9000 тысяч тенге: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Бурминского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41495 тысяч тенге, в том числе: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 тысяч тенге;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41351 тысяч тенге;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41495 тысяч тенге;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имени Карима Мынбаева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26511 тысяч тенге, в том числе: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26505 тысяч тенге;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26511 тысяч тенге;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Кеншокинского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31580 тысяч тенге, в том числе: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тысяч тенге;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31523 тысяч тенге;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31580 тысяч тенге;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Кииктинского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46169 тысяч тенге, в том числе: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тысяч тенге;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46113 тысяч тенге;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46169 тысяч тенге;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Коктенкольского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49159 тысяч тенге, в том числе: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 тысяч тенге;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48861 тысяч тенге;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49159 тысяч тенге;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Красная Полянского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33327 тысяч тенге, в том числе: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1176 тысяч тенге;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32151 тысяч тенге;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33327 тысяч тенге;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Нураталдинского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90357 тысяч тенге, в том числе: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 тысяч тенге;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90041 тысяч тенге;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98869 тысяч тенге;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0"/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8512 тысяч тенге;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8512 тысяч тенге: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Ортауского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38641 тысяч тенге, в том числе: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тысяч тенге;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38610 тысяч тенге;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38641 тысяч тенге;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47901 тысяч тенге, в том числе: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тысяч тенге;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47770 тысяч тенге;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47901 тысяч тенге;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12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2020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15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2020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18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2020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21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2020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24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2020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27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2020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86"/>
        <w:gridCol w:w="1658"/>
        <w:gridCol w:w="1659"/>
        <w:gridCol w:w="4010"/>
        <w:gridCol w:w="2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-66304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0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2020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3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2020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6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2020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2020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2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2020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5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2020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8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2020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51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2020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54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2020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57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2020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0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2020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3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2020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6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2020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9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2020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2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2020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5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Красная Полянского сельского округа на 2020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8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2020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8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2020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2020 года №43/400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84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2020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