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bf63" w14:textId="7fcb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29 декабря 2020 года № 44/403. Зарегистрировано Департаментом юстиции Карагандинской области 12 января 2021 года № 6155.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- 11 607 944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4 286 553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- 11177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- 7087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- 7 303 127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- 12 075 028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- 60796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170836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- 57343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-60796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60796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–170836 тысяч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57343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467084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Шетского районного маслихата Карагандинской области от 09.11.2021 </w:t>
      </w:r>
      <w:r>
        <w:rPr>
          <w:rFonts w:ascii="Times New Roman"/>
          <w:b w:val="false"/>
          <w:i w:val="false"/>
          <w:color w:val="000000"/>
          <w:sz w:val="28"/>
        </w:rPr>
        <w:t>№ 8/91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районного бюджета на 2021 год целевые трансферты и бюджетные кредиты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2021 год объемы субвенций, передаваемых из районного бюджета в бюджеты поселка, сельских округов в сумме 1007850 тысяч тенге.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расходов районного бюджета субвенции, передаваемые из районного бюджета в бюджеты поселка, сельских округов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Шетского района на 2021 год в сумме 77579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решения вводится в действие с 1 января 2021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44/403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Шетского районного маслихата Карагандинской области от 09.11.2021 </w:t>
      </w:r>
      <w:r>
        <w:rPr>
          <w:rFonts w:ascii="Times New Roman"/>
          <w:b w:val="false"/>
          <w:i w:val="false"/>
          <w:color w:val="ff0000"/>
          <w:sz w:val="28"/>
        </w:rPr>
        <w:t>№ 8/91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11607944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4286553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7303127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7303127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12 075 028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7900351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7900351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7900351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6836122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1"/>
        <w:gridCol w:w="862"/>
        <w:gridCol w:w="862"/>
        <w:gridCol w:w="6912"/>
        <w:gridCol w:w="1942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1094"/>
        <w:gridCol w:w="1094"/>
        <w:gridCol w:w="3998"/>
        <w:gridCol w:w="39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-60796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44/403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4209092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4135362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4 209 092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1"/>
        <w:gridCol w:w="862"/>
        <w:gridCol w:w="862"/>
        <w:gridCol w:w="6912"/>
        <w:gridCol w:w="1942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44/403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4438671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4362372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1702476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4 438 671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1"/>
        <w:gridCol w:w="862"/>
        <w:gridCol w:w="862"/>
        <w:gridCol w:w="6912"/>
        <w:gridCol w:w="1942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44/403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бюджетные кредиты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7"/>
        <w:gridCol w:w="3193"/>
      </w:tblGrid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1 461 341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864 980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178 265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103 834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расширение перечня технических вспомогательных (компенсаторных)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социальная адресная помощь, в том числе: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государственная адресная социальная помощь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гарантированный социальный пакет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20 832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 и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предоставляющие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63 028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63 028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620 152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 Ауыл-Ел бесігі" (объекты транспортной инфраструктуры)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435 897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184 255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478 222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им. С. Мухамеджанова на 150 учащихся с.Киик Шетского района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478 222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118 139</w:t>
            </w:r>
          </w:p>
        </w:tc>
      </w:tr>
      <w:tr>
        <w:trPr>
          <w:trHeight w:val="30" w:hRule="atLeast"/>
        </w:trPr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44/403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Субвенции, передаваемые из районного бюджета в бюджеты города, поселка, сельских округов на 2021-2023 годы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3756"/>
        <w:gridCol w:w="3756"/>
        <w:gridCol w:w="3678"/>
      </w:tblGrid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(тыс.тенге)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(тыс.тенге)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(тыс.тенге)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1007850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1240872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834116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Аксу-Аюлы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97026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Агадырь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178640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199344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имени С.Сейфуллина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45710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55017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Акжал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Мойынты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33607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43076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Акшатау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Дарья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25337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Жамбыл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Акшоки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Нижние Кайракты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32502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35709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Акой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Унрек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32096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Батык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31353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Босага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51532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Бурма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Карима Мынбаева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Кеншокы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Киикты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35342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Коктенколь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село.Красная Поляна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32383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Нураталды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33229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55627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село.Ортау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29779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Таглы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30023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38236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