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b261" w14:textId="433b2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бюджетов на 2021-2023 годы сельских округов и поселков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30 декабря 2020 года № 44/416. Зарегистрировано Департаментом юстиции Карагандинской области 14 января 2021 года № 6160.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Аксу-Аюлинского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270494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9600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260894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279561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9067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бюджет поселка Агадырь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505697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16020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489677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526655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20958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бюджет поселка С.Сейфуллина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129326 тысяч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3565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125761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134528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5202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 поселка Акжал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133995 тысяч тенге, в том числе: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8354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125641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142382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8387 тысяч тенге.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 поселка Мойынты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45498 тысяч тенге, в том числе: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43718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48085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2587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 поселка Акшатау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59766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58776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60406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640 тысяч тенге.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бюджет поселка Дария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58221 тысяч тенге, в том числе: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58024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58400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179 тысяч тенге.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 поселка Жамбыл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19299 тысяч тенге, в том числе: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19293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19312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тысяч тенге.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 Акшокинского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49475 тысяч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1944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47531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50699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1224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бюджет Нижние Кайрактинского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67028 тысяч тенге, в том числе: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449 тысяч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66579 тысяч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67134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бюджет Талдинского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73185 тысяч тенге, в том числе: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764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72421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74239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1054 тысяч тенге.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бюджет Успенского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71159 тысяч тенге, в том числе: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 тысяч тенге;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70287 тысяч тенге;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73899 тысяч тенге;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2740 тысяч тенге.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бюджет Шетского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41135 тысяч тенге, в том числе: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тысяч тенге;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40529 тысяч тенге;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41968 тысяч тенге;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833 тысяч тенге.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бюджет Акойского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79965 тысяч тенге, в том числе: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483 тысяч тенге;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79482 тысяч тенге;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80702 тысяч тенге;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737 тысяч тенге.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бюджет Батыкского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43812 тысяч тенге, в том числе: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312 тысяч тенге;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43500 тысяч тенге;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44320 тысяч тенге;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508 тысяч тенге.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Утвердить бюджет Босагинского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102086 тысяч тенге, в том числе: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440 тысяч тенге;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101646 тысяч тенге;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102912 тысяч тенге;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826 тысяч тенге.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Утвердить бюджет Бурминского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60834 тысяч тенге, в том числе: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 тысяч тенге;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60172 тысяч тенге;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63378 тысяч тенге;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2544 тысяч тенге.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Утвердить бюджет сельского округа имени Карима Мынбаева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73"/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39048 тысяч тенге, в том числе: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1655 тысяч тенге;</w:t>
      </w:r>
    </w:p>
    <w:bookmarkEnd w:id="275"/>
    <w:bookmarkStart w:name="z29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37393 тысяч тенге;</w:t>
      </w:r>
    </w:p>
    <w:bookmarkEnd w:id="276"/>
    <w:bookmarkStart w:name="z30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39449 тысяч тенге;</w:t>
      </w:r>
    </w:p>
    <w:bookmarkEnd w:id="277"/>
    <w:bookmarkStart w:name="z30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9"/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81"/>
    <w:bookmarkStart w:name="z30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2"/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3"/>
    <w:bookmarkStart w:name="z30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284"/>
    <w:bookmarkStart w:name="z30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85"/>
    <w:bookmarkStart w:name="z30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6"/>
    <w:bookmarkStart w:name="z3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7"/>
    <w:bookmarkStart w:name="z31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401 тысяч тенге.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Утвердить бюджет Кеншокинского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117732 тысяч тенге, в том числе: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655 тысяч тенге;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117077 тысяч тенге;</w:t>
      </w:r>
    </w:p>
    <w:bookmarkEnd w:id="292"/>
    <w:bookmarkStart w:name="z3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118237 тысяч тенге;</w:t>
      </w:r>
    </w:p>
    <w:bookmarkEnd w:id="293"/>
    <w:bookmarkStart w:name="z3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97"/>
    <w:bookmarkStart w:name="z3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8"/>
    <w:bookmarkStart w:name="z3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9"/>
    <w:bookmarkStart w:name="z3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300"/>
    <w:bookmarkStart w:name="z32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01"/>
    <w:bookmarkStart w:name="z32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02"/>
    <w:bookmarkStart w:name="z32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3"/>
    <w:bookmarkStart w:name="z32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497 тысяч тенге.</w:t>
      </w:r>
    </w:p>
    <w:bookmarkEnd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Утвердить бюджет Кииктинского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05"/>
    <w:bookmarkStart w:name="z33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48079 тысяч тенге, в том числе:</w:t>
      </w:r>
    </w:p>
    <w:bookmarkEnd w:id="306"/>
    <w:bookmarkStart w:name="z33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тысяч тенге;</w:t>
      </w:r>
    </w:p>
    <w:bookmarkEnd w:id="307"/>
    <w:bookmarkStart w:name="z33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47473 тысяч тенге;</w:t>
      </w:r>
    </w:p>
    <w:bookmarkEnd w:id="308"/>
    <w:bookmarkStart w:name="z33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48594 тысяч тенге;</w:t>
      </w:r>
    </w:p>
    <w:bookmarkEnd w:id="309"/>
    <w:bookmarkStart w:name="z33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10"/>
    <w:bookmarkStart w:name="z33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1"/>
    <w:bookmarkStart w:name="z337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12"/>
    <w:bookmarkStart w:name="z33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13"/>
    <w:bookmarkStart w:name="z33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4"/>
    <w:bookmarkStart w:name="z34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5"/>
    <w:bookmarkStart w:name="z34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316"/>
    <w:bookmarkStart w:name="z34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17"/>
    <w:bookmarkStart w:name="z34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8"/>
    <w:bookmarkStart w:name="z34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9"/>
    <w:bookmarkStart w:name="z34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515 тысяч тенге.</w:t>
      </w:r>
    </w:p>
    <w:bookmarkEnd w:id="3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Утвердить бюджет Коктенкольского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21"/>
    <w:bookmarkStart w:name="z34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50031 тысяч тенге, в том числе:</w:t>
      </w:r>
    </w:p>
    <w:bookmarkEnd w:id="322"/>
    <w:bookmarkStart w:name="z34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1577 тысяч тенге;</w:t>
      </w:r>
    </w:p>
    <w:bookmarkEnd w:id="323"/>
    <w:bookmarkStart w:name="z35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48454 тысяч тенге;</w:t>
      </w:r>
    </w:p>
    <w:bookmarkEnd w:id="324"/>
    <w:bookmarkStart w:name="z35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51225 тысяч тенге;</w:t>
      </w:r>
    </w:p>
    <w:bookmarkEnd w:id="325"/>
    <w:bookmarkStart w:name="z35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26"/>
    <w:bookmarkStart w:name="z35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27"/>
    <w:bookmarkStart w:name="z35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28"/>
    <w:bookmarkStart w:name="z35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29"/>
    <w:bookmarkStart w:name="z35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0"/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1"/>
    <w:bookmarkStart w:name="z35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332"/>
    <w:bookmarkStart w:name="z35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33"/>
    <w:bookmarkStart w:name="z36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34"/>
    <w:bookmarkStart w:name="z36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5"/>
    <w:bookmarkStart w:name="z36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1194 тысяч тенге.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Утвердить бюджет сельского округа Красная Поляна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37"/>
    <w:bookmarkStart w:name="z36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111803 тысяч тенге, в том числе:</w:t>
      </w:r>
    </w:p>
    <w:bookmarkEnd w:id="338"/>
    <w:bookmarkStart w:name="z36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 тысяч тенге;</w:t>
      </w:r>
    </w:p>
    <w:bookmarkEnd w:id="339"/>
    <w:bookmarkStart w:name="z36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111232 тысяч тенге;</w:t>
      </w:r>
    </w:p>
    <w:bookmarkEnd w:id="340"/>
    <w:bookmarkStart w:name="z36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111859 тысяч тенге;</w:t>
      </w:r>
    </w:p>
    <w:bookmarkEnd w:id="341"/>
    <w:bookmarkStart w:name="z36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42"/>
    <w:bookmarkStart w:name="z37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43"/>
    <w:bookmarkStart w:name="z37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44"/>
    <w:bookmarkStart w:name="z37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45"/>
    <w:bookmarkStart w:name="z37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6"/>
    <w:bookmarkStart w:name="z37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7"/>
    <w:bookmarkStart w:name="z37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348"/>
    <w:bookmarkStart w:name="z37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49"/>
    <w:bookmarkStart w:name="z37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0"/>
    <w:bookmarkStart w:name="z37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1"/>
    <w:bookmarkStart w:name="z37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 тысяч тенге.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Утвердить бюджет Нураталдинского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53"/>
    <w:bookmarkStart w:name="z38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55217 тысяч тенге, в том числе:</w:t>
      </w:r>
    </w:p>
    <w:bookmarkEnd w:id="354"/>
    <w:bookmarkStart w:name="z38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1123 тысяч тенге;</w:t>
      </w:r>
    </w:p>
    <w:bookmarkEnd w:id="355"/>
    <w:bookmarkStart w:name="z38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54094 тысяч тенге;</w:t>
      </w:r>
    </w:p>
    <w:bookmarkEnd w:id="356"/>
    <w:bookmarkStart w:name="z38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58049 тысяч тенге;</w:t>
      </w:r>
    </w:p>
    <w:bookmarkEnd w:id="357"/>
    <w:bookmarkStart w:name="z38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58"/>
    <w:bookmarkStart w:name="z38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59"/>
    <w:bookmarkStart w:name="z38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60"/>
    <w:bookmarkStart w:name="z38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61"/>
    <w:bookmarkStart w:name="z39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2"/>
    <w:bookmarkStart w:name="z39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3"/>
    <w:bookmarkStart w:name="z39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364"/>
    <w:bookmarkStart w:name="z39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365"/>
    <w:bookmarkStart w:name="z39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6"/>
    <w:bookmarkStart w:name="z39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7"/>
    <w:bookmarkStart w:name="z39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2832 тысяч тенге.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Утвердить бюджет Ортауского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69"/>
    <w:bookmarkStart w:name="z39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51237 тысяч тенге, в том числе:</w:t>
      </w:r>
    </w:p>
    <w:bookmarkEnd w:id="370"/>
    <w:bookmarkStart w:name="z40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347 тысяч тенге;</w:t>
      </w:r>
    </w:p>
    <w:bookmarkEnd w:id="371"/>
    <w:bookmarkStart w:name="z40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50890 тысяч тенге;</w:t>
      </w:r>
    </w:p>
    <w:bookmarkEnd w:id="372"/>
    <w:bookmarkStart w:name="z40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52080 тысяч тенге;</w:t>
      </w:r>
    </w:p>
    <w:bookmarkEnd w:id="373"/>
    <w:bookmarkStart w:name="z40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374"/>
    <w:bookmarkStart w:name="z40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Таглинского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64703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65962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1259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решения вводится в действие с 1 января 2021 года и подлежит официальному опубликованию.</w:t>
      </w:r>
    </w:p>
    <w:bookmarkEnd w:id="3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08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2021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10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2022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12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2023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14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2021 год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526655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16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2022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18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2023 год</w:t>
      </w:r>
    </w:p>
    <w:bookmarkEnd w:id="3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44/416</w:t>
            </w:r>
          </w:p>
        </w:tc>
      </w:tr>
    </w:tbl>
    <w:bookmarkStart w:name="z420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2021 год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22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2022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24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имени С.Сейфуллина на 2023 год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44/416</w:t>
            </w:r>
          </w:p>
        </w:tc>
      </w:tr>
    </w:tbl>
    <w:bookmarkStart w:name="z426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2021 год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2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2022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30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2023 год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44/416</w:t>
            </w:r>
          </w:p>
        </w:tc>
      </w:tr>
    </w:tbl>
    <w:bookmarkStart w:name="z432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2021 год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34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2022 год</w:t>
      </w:r>
    </w:p>
    <w:bookmarkEnd w:id="3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36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2023 год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2020 года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44/416</w:t>
            </w:r>
          </w:p>
        </w:tc>
      </w:tr>
    </w:tbl>
    <w:bookmarkStart w:name="z43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2021 год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40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2022 год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42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Акшатау на 2023 год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44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2021 год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46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2022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48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Дария на 2023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50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2021 год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52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2022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54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Жамбыл на 2023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56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2021 год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58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2022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60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на 2023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62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2021 год</w:t>
      </w:r>
    </w:p>
    <w:bookmarkEnd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64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2022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66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Нижние Кайрактинского сельского округа на 2023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68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2021 год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70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2022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72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Талдинского сельского округа на 2023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74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2021 год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76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78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80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2021 год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82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2022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84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Шетского сельского округа на 2023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86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2021 год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89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2022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91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Акойского сельского округа на 2023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93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2021 год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495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2022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года№ 44/416</w:t>
            </w:r>
          </w:p>
        </w:tc>
      </w:tr>
    </w:tbl>
    <w:bookmarkStart w:name="z497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Батыкского сельского округа на 2023 год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499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2021 год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01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2022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03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Босагинского сельского округа на 2023 год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05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2021 год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07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2022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09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Бурминского сельского округа на 2023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11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2021 год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13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2022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15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Карима Мынбаева на 2023 год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1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2021 год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19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2022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21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Кеншокинского сельского округа на 2023 год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23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2021 год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25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2022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27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Кииктинского сельского округа на 2023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29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2021 год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31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2022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33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Коктенкольского сельского округа на 2023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35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2021 год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37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2022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39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Красная Поляна на 2023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41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2021 год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43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2022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45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Нураталдинского сельского округа на 2023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47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2021 год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49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2022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51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Ортауского сельского округа на 2023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44/416</w:t>
            </w:r>
          </w:p>
        </w:tc>
      </w:tr>
    </w:tbl>
    <w:bookmarkStart w:name="z553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2021 год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Шетского районного маслихата Карагандинской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8/100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26"/>
        <w:gridCol w:w="2044"/>
        <w:gridCol w:w="2044"/>
        <w:gridCol w:w="2613"/>
        <w:gridCol w:w="3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55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2022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44/416</w:t>
            </w:r>
          </w:p>
        </w:tc>
      </w:tr>
    </w:tbl>
    <w:bookmarkStart w:name="z557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Таглинского сельского округа на 2023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