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12ec" w14:textId="d5a1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29 декабря 2020 года № 43/444. Зарегистрировано в Министерстве юстиции Республики Казахстан 5 января 2021 года № 22028.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3 610 291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390 297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130 450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66 161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3 023 383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4 018 032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- 49 294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49 294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- 358 447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358 447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358 447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00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Приозерск на 2021 год в сумме 7 805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 развития на 2021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43/444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ff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3 610 291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3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241 181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076"/>
        <w:gridCol w:w="1077"/>
        <w:gridCol w:w="3834"/>
        <w:gridCol w:w="4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-49 294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-358 447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43/444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2"/>
        <w:gridCol w:w="1292"/>
        <w:gridCol w:w="4988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2 682 131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1 335 416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1 335 416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1 335 416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43/444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2 742 435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2"/>
        <w:gridCol w:w="1292"/>
        <w:gridCol w:w="4988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2 742 435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422 766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43/444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2021 год, направляемых на реализацию инвестиционных проектов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Приозерского городского маслихата Карагандинской области от 28.10.2021 </w:t>
      </w:r>
      <w:r>
        <w:rPr>
          <w:rFonts w:ascii="Times New Roman"/>
          <w:b w:val="false"/>
          <w:i w:val="false"/>
          <w:color w:val="ff0000"/>
          <w:sz w:val="28"/>
        </w:rPr>
        <w:t>№ 9/77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6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