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c71f" w14:textId="2c7c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нормы субсидий на 1 тонну (литр, килограмм)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апреля 2020 года № 26. Зарегистрировано Департаментом юстиции Кызылординской области 30 апреля 2020 года № 7407. Утратило силу постановлением акимата Кызылординской области от 30 апреля 2021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номером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(за исключением органических) и нормы субсидий на 1 тонну (литр, килограмм) удобрений, приобретенных у продавца удобрений.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номером 6765, опубликовано 17 апреля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26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913"/>
        <w:gridCol w:w="6597"/>
        <w:gridCol w:w="107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удобрений</w:t>
            </w:r>
          </w:p>
          <w:bookmarkEnd w:id="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6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А, марки 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(высший сорт, первый сорт, второй сорт)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А 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 N+24%S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SO3-60;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%46 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  <w:bookmarkEnd w:id="1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аммонийный-н.м.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нитратный-н.м.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амидный-н.м. 13,5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суперфосфат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порошкообразный, обогащенный микроэлементами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фосфоритная мука Чилисайского месторождения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N:12; P2О5:24;Mg-2, Ca-2,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 марки SiB (модифицированное минеральное 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марки18-44-0 (UP)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высшего и первого сортов, марки 10-46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10-46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6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Аммофоc 12:52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Хлористый калий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1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0-0-61 (KCl)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SO3-52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Сернокислый калий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1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очищенный (сульфат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очищенный (сульфат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сорт)</w:t>
            </w:r>
          </w:p>
          <w:bookmarkEnd w:id="1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0-0-51 (SOP)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15:15:15</w:t>
            </w:r>
          </w:p>
          <w:bookmarkEnd w:id="1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15-15-15</w:t>
            </w:r>
          </w:p>
          <w:bookmarkEnd w:id="1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Азотно-фосфорно-калийное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(NPK-удобрение) марки 15:15:15</w:t>
            </w:r>
          </w:p>
          <w:bookmarkEnd w:id="1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15:15:15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 марки SiB (модифицированное минеральное 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 марки 16:16:16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марки SiB (модифицированное минеральное 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Азотно-фосфорно-калийное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(NPK-удобрение) марки 10:26:16</w:t>
            </w:r>
          </w:p>
          <w:bookmarkEnd w:id="1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10-26-16</w:t>
            </w:r>
          </w:p>
          <w:bookmarkEnd w:id="2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Азотно-фосфорно-калийное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(NPK-удобрение) марки 20:20:10</w:t>
            </w:r>
          </w:p>
          <w:bookmarkEnd w:id="2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азотно-фосфорно-калийное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(тукосмеси NPK)</w:t>
            </w:r>
          </w:p>
          <w:bookmarkEnd w:id="2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  <w:bookmarkEnd w:id="2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марки 23:13:8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марки 16:16:16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марки 8:24:24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марки 17:0,1:28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P-0,1, K-28, S-0,5,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Mg-0,5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сложное азотно-фосфорное серосодержащее (NP+S-удобрение)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17:22+14</w:t>
            </w:r>
          </w:p>
          <w:bookmarkEnd w:id="2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азотно-фосфорное серосодержащее марки NP+S=16:20+12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азотно-фосфорно-калийное удобрение, (NPКS-удобрение)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н.м. 4,0% Р2О5-н.м. 9,6%, К2О-н.м.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SO3-н.м.12,0%, СаО-н.м. 10,2%, MgO- н.м. 0,5%</w:t>
            </w:r>
          </w:p>
          <w:bookmarkEnd w:id="2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азотно-фосфорно-калийное удобрение (NPКS-удобрение), марки Г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аммонийный-4,8;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Р2О5-9,6; К2О-8,0; SO314,0; СаО-11,2,0; MgO-0,6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азотно-фосфорное удобрение (марки А, Б, В)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не менее % азот аммонийный-н.м. 6,0; Р2О5-11,0; SO3-15.0;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СаО-14,0; MgO-0,25</w:t>
            </w:r>
          </w:p>
          <w:bookmarkEnd w:id="2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азотно-фосфорно-калийное удобрение (NPS-удобрение)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аммонийный-6,0; Р2О5-12,0; SO3-15.0;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СаО-14,0; MgO-0,25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Серосодержащее фосфорно-калийное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(РК-удобрение)</w:t>
            </w:r>
          </w:p>
          <w:bookmarkEnd w:id="3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14%, К2О-до 8,0%, СаО-н.м. 13,2%, MgO-н.м. 0,45%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фосфорно-калийное удобрение (РК-удобрение)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фосфорно-калийное удобрение (РКS-удобрение)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фосфорно-калийное удобрение (РКS-удобрение)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Р2О5-13,1%, К2О-11,0%,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S-до 11,0%, СаО-13,3%, MgО-0,4%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фосфорно-калийное удобрение (РS-удобрение)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Серосодержащее фосфорно-калийное удобрение марки В, (РS-удобрение)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Р2О5-16,5%,S-10,0%,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СаО-15,5%, MgO-0,54%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Органоминеральное удобрение марки А, Бурофос-Р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кислоты-16,0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марки А, Бурофос-Р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Р2О5-10; К2О-10; СаО-9,5; MgO-1,1;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органический углерод-14,0;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кислоты-10,0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марки А</w:t>
            </w:r>
          </w:p>
        </w:tc>
        <w:tc>
          <w:tcPr>
            <w:tcW w:w="6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А,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Р2О5-61, N-12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MAP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12-61-0 (MAP)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удобренный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MKP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0-52-34 (MKP)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Р2О5-52%, K20-34%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 марки 11-37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 марки 10-34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Микроэлементсодержащие питательные растворы "Микробиоудобрения "МЭРС"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марки 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марки Г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гранулированная марки 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</w:t>
            </w:r>
          </w:p>
          <w:bookmarkEnd w:id="3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15-0-0+27 CaO (CN)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B-0,025, Cu-0,01, Fe- 0,07, Mn-0,04, Zn-0,025,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3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P2O5-40, K2O -13, B-0,025, Cu-0,01, Fe-0,07,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N14, NO3 7, Nкарб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P2O5 11, K2O 31, MgO 2,5, SO3 5, B 0,02, Cu 0,01, Fe 0,15, Mn 0,1, Zn0,01,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 0,002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водорастворимое NPK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микроэлементами Yara Kristalon Brown 3-11-38</w:t>
            </w:r>
          </w:p>
          <w:bookmarkEnd w:id="3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B-0,025, CuO-0,1, Fe-0,07, Mn-0,04, Mo-0,004,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B-0,025, CuO-0,1, Fe-0,07, Mn-0,04, Mo-0,004,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Zn-0,025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D12, хелат железа DTPA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гранулированное "Хелатэм"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ДТПА Fe </w:t>
            </w:r>
          </w:p>
          <w:bookmarkEnd w:id="4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Кристаллическое микроэлементное хелатное удобрение Ультрамаг марки "Хелат Fe-13"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Кристаллическое микроэлементное хелатное удобрение Ультрамаг марки "Хелат Zn -15"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Mn13, хелат марганца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Кристаллическое микроэлементное хелатное удобрение Ультрамаг марки "Хелат Mn -13"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Кристаллическое микроэлементное хелатное удобрение Ультрамаг марки "Хелат Cu -15"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Ca10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4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 MgO-3, SO3-6,2,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  <w:bookmarkEnd w:id="4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 MgO-3, SO3-6,2,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  <w:bookmarkEnd w:id="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 Tenso Coctail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марки 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(сульфат магния) марки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сорт, III сорт)</w:t>
            </w:r>
          </w:p>
          <w:bookmarkEnd w:id="4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марки Б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марки 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марки 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марок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</w:t>
            </w:r>
          </w:p>
          <w:bookmarkEnd w:id="5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калий азотно-кислый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  <w:bookmarkEnd w:id="5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азотно-кислый (нитрат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азотно-кислый (нитрат калия)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13-0-46 (NOP)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азотно-кислый 6-водный (магниевая селитра)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11-0-0+15 MgO (MN)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гуминовые кислоты 19-21, фульвокислоты-3-5, ульминовые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гумин</w:t>
            </w:r>
          </w:p>
          <w:bookmarkEnd w:id="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N-5,5, B-1,5, Zn-0,1,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Mn-0,1, Fe-1,0, Mg-0,8,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морских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</w:t>
            </w:r>
          </w:p>
          <w:bookmarkEnd w:id="5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+адьюванты</w:t>
            </w:r>
          </w:p>
          <w:bookmarkEnd w:id="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Безхлорное комплексное минеральное удобрение Yara Mila Complex 12-11-18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P2O5-27, K2O-7,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 Zn-0,1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MgO-2, SO3-5,Fe-0,2,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Zn-0,007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аминокислоты-5,5, полисахариды-7,0,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N-4,5, Р2О5-5,0, К2О-2,5, MgO-1,0, Fe-0,2, Mn-0,2,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Cu-0,1,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  <w:bookmarkEnd w:id="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К2О-3,0%, SO3-5,0%</w:t>
            </w:r>
          </w:p>
          <w:bookmarkEnd w:id="5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N-4,0, Р2О5-10,0, SO3-1,0, MgO-2,0, Fe-0,4, Mn-0,2,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B-0,1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Р2О5-4,5, К2О-4,0, SO3-2,0, MgO-2,0, Fe-0,3, Mn-0,7, Zn-0,6, Cu-0,4, B-0,2, Mo-0,02, Co-0,02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N-1,2, SO3-8,0, MgO-3,0,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Fe-0,2, Mn-1,0, Zn-0,2,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Cu-0,1, B-0,7, Mo-0,04,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N-3,5, SO3-2,0, MgO-2,5,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Fe-0,03, Mn-1,2,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B-0,5, Mo-0,02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N-6, SO3-6,0, MgO-2,0,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Fe-0,3,Mn-0,2, Zn-0,9,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Cu-0,3, B-0,3, Mo-0,02,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Cо-0,2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Mn-0,7%, Zn-1,1%, Cu-0,6%, B-0,4%, Mo-0,003%,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  <w:bookmarkEnd w:id="6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MgO-2,5%, Fe-0,5%,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Mn-0,5%, Zn-0,5%, Cu-0,1%,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Ti-0,03%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Mn-1,1%, Zn-1,0%, Cu-0,9%, Mo-0,005%, Ti-0,02%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Cо-0,002%, Mn-0,4%,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Cu-0,2%, B-0,5%, Mo-0,036%, Ti-0,02%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MgO-2,5%, Fe-0,3%,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Cо-0,002%, Mn-0,6%,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Zn-0,65%, Cu-0,2%, B-0,4%, Mo-0,005%, Ti-0,03%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Mn-0,65%, Zn-0,5%, Cu-0,2%,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Ti-0,02%, Na2O-3,0%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6:14:35+2MgO+MЭ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12:8:31+2MgO+MЭ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13:40:13+MЭ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15:15:30+1,5MgO+МЭ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18:18:18+3MgO+МЭ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 20:20:20+МЭ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START СоМо)</w:t>
            </w:r>
          </w:p>
          <w:bookmarkEnd w:id="7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Zn-0,75%,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B-0,1%, Fe-0,1%, Cu-0,1%, Mo-0,02%, Co-0,01%</w:t>
            </w:r>
          </w:p>
          <w:bookmarkEnd w:id="7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/FERTIGRAIN BETA</w:t>
            </w:r>
          </w:p>
          <w:bookmarkEnd w:id="7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N-3,5%, P-2%, S-2%,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Mn-1%, B-0,3%</w:t>
            </w:r>
          </w:p>
          <w:bookmarkEnd w:id="8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N-3,5%, P-2%, K-2%,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Mg-1,5%</w:t>
            </w:r>
          </w:p>
          <w:bookmarkEnd w:id="8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N-5,5%, K2O-1,0%,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Fe-0,5%,Mn-0,3%, Zn-0,15%, Cu-0,05%</w:t>
            </w:r>
          </w:p>
          <w:bookmarkEnd w:id="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карбокислоты-20%, N-2, Р-2</w:t>
            </w:r>
          </w:p>
          <w:bookmarkEnd w:id="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C-12%, Fe-0,5%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Zn-0,08% (EDTA), кайгидрин, бетаин, альгиновая кислота</w:t>
            </w:r>
          </w:p>
          <w:bookmarkEnd w:id="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N-3,0%, K2O-8,0%,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C-8,0%, Fe-0,02%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(EDDHSA), полисахариды, Витамины, Белки, Аминокислоты, Очищеные Гумусовые Кислоты</w:t>
            </w:r>
          </w:p>
          <w:bookmarkEnd w:id="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Cu-23,0%,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GEA 249</w:t>
            </w:r>
          </w:p>
          <w:bookmarkEnd w:id="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Combi)</w:t>
            </w:r>
          </w:p>
          <w:bookmarkEnd w:id="8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B-0,9%, Cu-0,3% (LSA),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Fe-6,8% (LSA), Mn-2,6% (LSA), Mo - 0,2% (LSA),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Zn-1,1% (LSA)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13:40:13)</w:t>
            </w:r>
          </w:p>
          <w:bookmarkEnd w:id="8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Р205-5%;К2O-30%, MgO - 2%, B-0,02%,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N-18%; Р205-18%;К2O-18%, MgO-3%, SO3-6%,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  <w:bookmarkEnd w:id="9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3:11:38+4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3:11:38+4)</w:t>
            </w:r>
          </w:p>
          <w:bookmarkEnd w:id="9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Р205-11%; К2O-38%, MgO-4%, SO3-25,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0,005 (EDTA), 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30:10:10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(Plantofol 30:10:10)</w:t>
            </w:r>
          </w:p>
          <w:bookmarkEnd w:id="9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витамины, сапонин, бетаин, белки, аминокислоты</w:t>
            </w:r>
          </w:p>
          <w:bookmarkEnd w:id="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(EDTA), Моно-, ди-, три-, полисахариды</w:t>
            </w:r>
          </w:p>
          <w:bookmarkEnd w:id="9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C-10,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нуклеотиды, витамины, белки, аминокислоты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(Ferrilene4,8 )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Феррилен Триум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(Ferrilene Trium)</w:t>
            </w:r>
          </w:p>
          <w:bookmarkEnd w:id="9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 (АМИДНЫЙ АЗОТ) , P2O5-17%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(ПЕНТОКСИД ФОСФОРА)</w:t>
            </w:r>
          </w:p>
          <w:bookmarkEnd w:id="1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Mn-0,5, Mo-0,2</w:t>
            </w:r>
          </w:p>
          <w:bookmarkEnd w:id="1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общий N-9,8, органическое вещество-48</w:t>
            </w:r>
          </w:p>
          <w:bookmarkEnd w:id="1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Бахчевой"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Zn-0,1, B-0,5, Mn-0,7, Cu-0,01, Mo-0,005</w:t>
            </w:r>
          </w:p>
          <w:bookmarkEnd w:id="10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Cu-0,2, Mo-0,002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Cu-0,25, Mo-0,002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Zn-0,02, B-0,15,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Плюс"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(пивоваренный ячмень)</w:t>
            </w:r>
          </w:p>
          <w:bookmarkEnd w:id="10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Zn-0,1, B-0,1, Mn-0,1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сахарная свекла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Томаты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Fe-0,08, Zn-0,02,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 , Cu-0,005, Mo-0,005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S-2,4, Fe-0,2, Zn-0,052,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Mn-0,0025,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Cu-0,0025, Mo-0,0025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Fe-0,01, Zn-0,05, B-1,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Cu-0,025, Mo-0,001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P2O5-4, K2O-3, Fe-0,4,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аминокислоты-10, полисахариды-6,1,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</w:t>
            </w:r>
          </w:p>
          <w:bookmarkEnd w:id="1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содержание N-9,8;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органических веществ-48</w:t>
            </w:r>
          </w:p>
          <w:bookmarkEnd w:id="1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MgO-2,04, So3-4,62, Cu-0,95, Fe-0,78, Mn-1,13, Zn-1,1, Mo-0,01,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</w:t>
            </w:r>
          </w:p>
          <w:bookmarkEnd w:id="11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Б: N-16,15, MgO-1,92, SO3-2,02, Cu-0,3, Fe-0,35, Mn-0,68, Zn-0,6, Mo-0,01,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 , B-0,6, Na2O-2,88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Phoskraft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Mn-Zn</w:t>
            </w:r>
          </w:p>
          <w:bookmarkEnd w:id="11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P2O-30%, Mn-5%,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Zn-5%</w:t>
            </w:r>
          </w:p>
          <w:bookmarkEnd w:id="1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MgO-5%, Mo-0,07%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Сu-3%,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аминокислота-42%</w:t>
            </w:r>
          </w:p>
          <w:bookmarkEnd w:id="1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 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K2O-21%, MgO-2%,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Cu-0,08%, 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Mn-0,1%, Zn-0,01%, C-17%</w:t>
            </w:r>
          </w:p>
          <w:bookmarkEnd w:id="1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P205-5%, MgO-5%, B-0,2%, Fe-2%, Mn-4%,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Zn-4%</w:t>
            </w:r>
          </w:p>
          <w:bookmarkEnd w:id="1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P2O5-30%, Mn-5%,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Zn-5 %</w:t>
            </w:r>
          </w:p>
          <w:bookmarkEnd w:id="1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Cu-5%, Mn-20%,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</w:t>
            </w:r>
          </w:p>
          <w:bookmarkEnd w:id="1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K2O-5%, SO3-30%</w:t>
            </w:r>
          </w:p>
          <w:bookmarkEnd w:id="1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P2O5-27%, K2O-18%, B-0,01%, Cu-0,02%,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Mn-0,02%, Mo-0,001%,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Zn-0,02%</w:t>
            </w:r>
          </w:p>
          <w:bookmarkEnd w:id="1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B-3%, MgO-7%, Zn-2%,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Mo-0,05%</w:t>
            </w:r>
          </w:p>
          <w:bookmarkEnd w:id="1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аминокислота-25%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SO3-65%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B-5%, Zn-5%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ЅО3-42%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N-1%, С-3%,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аминокислота-6%</w:t>
            </w:r>
          </w:p>
          <w:bookmarkEnd w:id="1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P2O5-8%,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K2O-16%, Mg-2%, B-0,02%, Cu-0,05%, Fe-0,1%,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</w:t>
            </w:r>
          </w:p>
          <w:bookmarkEnd w:id="1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CaO-12%, B-3%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</w:t>
            </w:r>
          </w:p>
          <w:bookmarkEnd w:id="12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</w:t>
            </w:r>
          </w:p>
          <w:bookmarkEnd w:id="13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K2O-26%, CaO-8%,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</w:t>
            </w:r>
          </w:p>
          <w:bookmarkEnd w:id="13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</w:t>
            </w:r>
          </w:p>
          <w:bookmarkEnd w:id="13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</w:t>
            </w:r>
          </w:p>
          <w:bookmarkEnd w:id="13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P2O5-8%,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</w:t>
            </w:r>
          </w:p>
          <w:bookmarkEnd w:id="13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N-18%, P2O5-18%,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</w:t>
            </w:r>
          </w:p>
          <w:bookmarkEnd w:id="14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</w:t>
            </w:r>
          </w:p>
          <w:bookmarkEnd w:id="14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0-60-20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</w:t>
            </w:r>
          </w:p>
          <w:bookmarkEnd w:id="14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P2O5-5%, K2O-55%,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4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P2O5-8 %, K2O-42%, 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4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P2O5-40 %, K2O-40%,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4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P2O5-35%, K2O-20%,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Cu-12%</w:t>
            </w:r>
          </w:p>
          <w:bookmarkEnd w:id="1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MgO-9%, B-0,5%, Cu-1,5%, Fe-4%, Mn-4%, Mo-0,1%,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Zn-1,5%</w:t>
            </w:r>
          </w:p>
          <w:bookmarkEnd w:id="1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"Nutrimic Plus"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K20-20%, CaO-1,5%,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MgO-1,5%, B-1,5%,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Cu-0,5%, Fe-0,1%, Mn-0,5%, Mo-0,2%, Zn-4%</w:t>
            </w:r>
          </w:p>
          <w:bookmarkEnd w:id="1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 марки Калий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S-4,6 Mn-0,33, Cu-0,12,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Zn-0,07, Fe-0,07, Mo-0,07,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Co--0,001</w:t>
            </w:r>
          </w:p>
          <w:bookmarkEnd w:id="1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Медь</w:t>
            </w:r>
          </w:p>
          <w:bookmarkEnd w:id="15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 марки Азот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S-2,33, Mg-0,48,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Cu-0,14, 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B-0,03, Mn-0,02, Se-0,03,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  <w:bookmarkEnd w:id="1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Цинк</w:t>
            </w:r>
          </w:p>
          <w:bookmarkEnd w:id="15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 марки Бор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 марки Фосфор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Mg-0,27, S-0,53, Cu-0,13,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Zn-0,40, Fe-0,16, Mn-0,08,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Mo-0,08, Co-0,02</w:t>
            </w:r>
          </w:p>
          <w:bookmarkEnd w:id="1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 марки Вита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Fe-0,40, Co-0,11, Ni-0,006,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N-3,20,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K-0,06, S-9,34, Mg-2,28</w:t>
            </w:r>
          </w:p>
          <w:bookmarkEnd w:id="1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 марки Форс Рост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Mn-0,37,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Fe-0,54, Mg-2,37,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S-15,2,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Mo-0,22, B-0,16, Co-0,23,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  <w:bookmarkEnd w:id="15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 марки Форс питание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P-0,55, K-3,58,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Mo-0,67, B-0,57, Cr-0,12,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V-0,09, Se-0,02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  <w:bookmarkEnd w:id="1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1 121 450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Zn-0,1</w:t>
            </w:r>
          </w:p>
          <w:bookmarkEnd w:id="1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г/л, Mn-50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Zn-17 г/л, N-30 г/л</w:t>
            </w:r>
          </w:p>
          <w:bookmarkEnd w:id="1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2 308 850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(активные) аминокислоты-10%,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N-3, в т.ч. аммонийный-0,6, нитратный-0,7, органический1,7,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P2O5-1, K2O-1</w:t>
            </w:r>
          </w:p>
          <w:bookmarkEnd w:id="1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 и К в форме фосфита калия-КН2РО3),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бетаины</w:t>
            </w:r>
          </w:p>
          <w:bookmarkEnd w:id="1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хелатный-15, Si2O-10 хелатирующий агент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EDTA-2</w:t>
            </w:r>
          </w:p>
          <w:bookmarkEnd w:id="1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вещество-46,5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гуминовые кислоты-38,9 г/л, фульвокислоты-7,6,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N-0,14г/л, P2O5-16,7 г/л, K2O-29,8 г/л, Fe-312 мг/л, , CaO-5670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MgO-671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Co-0,051 мг/л, Zn-0,23 мг/л, Cu-0,30 мг/л, Mn-31,4 мг/л, Mo-0,10 мг/л, Si2O-631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сухой остаток-84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зола-55,8 %, pH-7,2 ед</w:t>
            </w:r>
          </w:p>
          <w:bookmarkEnd w:id="1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марки "Микромак"</w:t>
            </w:r>
          </w:p>
          <w:bookmarkEnd w:id="16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Fe:0,19-0,49, Mo:0,27-1,14, Со:0,18-0,31,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Se: 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 0,031-0,194,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Ni:0,008-0,015,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Li:0,044-0,129,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V:0,034-0,158, N:0,3-4,4, P2О5:0,2-0,6, K2О:0,84-5,9,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SО3:1,0-5,0 MgО:0,34-2,08</w:t>
            </w:r>
          </w:p>
          <w:bookmarkEnd w:id="1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марки "Микроэл"</w:t>
            </w:r>
          </w:p>
          <w:bookmarkEnd w:id="17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Со: 0,08, Se:0,009, Cr:0,001, Ni: 0,006, Li: 0,04 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  <w:bookmarkEnd w:id="1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марки "Экомак"</w:t>
            </w:r>
          </w:p>
          <w:bookmarkEnd w:id="17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Mn-0,58, Fe-0,35, Mo-0,09,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N-2,4, P2O5-0,61,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K2O-1,77, SO3-4,9,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MgO-0,97, Co-0,18</w:t>
            </w:r>
          </w:p>
          <w:bookmarkEnd w:id="1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Fe-0,02, Mn-0,01,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  <w:bookmarkEnd w:id="1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К2О-5,0%;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MgO-2,46%; SO3-0,35%,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Cu-0,37%; В-0,37%,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Fe-0,07%; Mn-0,04%;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Мо-0,002%;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аминокислоты-2,86%;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кислоты-2,30%; моносахариды-0,00403%, фитогормоны-0,00046%</w:t>
            </w:r>
          </w:p>
          <w:bookmarkEnd w:id="1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N-3,98%; MgO-4,53%;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SO3-3,91%; Cu-0,51%;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В-0,51%; Fe-0,60%;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Mn-0,94%;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Zn-0,50%;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аминокислоты-5,19%;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кислоты-5,30%; моносахариды-0,00379%; фитогормоны-0,00043%; гуминовые кислоты-0,25%, фульвокислоты-0,045%</w:t>
            </w:r>
          </w:p>
          <w:bookmarkEnd w:id="1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N-3,98%; MgO-4,53%;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SO3-3,91%; Cu-0,51%;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В-0,51%; Fe-0,60%;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Mn-0,94%;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Zn-0,50%;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аминокислоты-5,19%;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кислоты-5,30%; моносахариды-0,00379%; фитогормоны-0,00043%; гуминовые кислоты-0,25%, фульвокислоты-0,045%</w:t>
            </w:r>
          </w:p>
          <w:bookmarkEnd w:id="17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В-10,95%;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аминокислоты-1,5%; моносахариды-0,00368%; фитогормоны-0,00042%</w:t>
            </w:r>
          </w:p>
          <w:bookmarkEnd w:id="17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Mn-10,84%; N-2,66%;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SO3-4,41%;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аминокислоты-1,39%;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кислоты-7,20%; моносахариды-0,00329%; фитогормоны-0,00038%</w:t>
            </w:r>
          </w:p>
          <w:bookmarkEnd w:id="17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N-5,40%; SO3-2,66%;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Cu-5,65%;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аминокислоты-2,68%;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кислоты-6,20%; моносахариды-0,00397%; фитогормоны-0,00045%</w:t>
            </w:r>
          </w:p>
          <w:bookmarkEnd w:id="18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Zn-7,67%; N-5,41%;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SО3-3,61%;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аминокислоты-2,78%;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кислоты-8,35%; моносахариды-0,00385%; фитогормоны-0,00044%</w:t>
            </w:r>
          </w:p>
          <w:bookmarkEnd w:id="18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N-8,86%, MgO-0,71%;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SO3-0,77%; СаО-15,0%;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Cu-0,02%; В-0,04%;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Fe-0,21%; Mn-0,11%;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аминокислоты-0,78%;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кислоты-0,10%; моносахариды-0,00347%; фитогормоны-0,0004%</w:t>
            </w:r>
          </w:p>
          <w:bookmarkEnd w:id="1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N-4,53%, Р2О5-30,00%;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В-0,51%; Zn-0,51%;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SO3-0,25%;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аминокислоты-0,08%;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кислоты-4,5%;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моносахариды-0,00365%; фитогор-моны-0,00042%</w:t>
            </w:r>
          </w:p>
          <w:bookmarkEnd w:id="1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N-3,34%, SO3-0,25%;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В-0,50%; Мо-3,00%;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аминокислоты-4,26%;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кислоты-16,5%; моносахариды-0,00417%; фитогор-моны-0,00048%</w:t>
            </w:r>
          </w:p>
          <w:bookmarkEnd w:id="1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N-1,7%, MgO-0,1%;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SO3-0,08%; Cu-0,015%;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В-0,01%; Fe-0,01%;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Mn-0,02%; Мо-0,006%;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Zn-0,02%; Р2 О5-1,0%;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К2О-1,1%, Si-0,004%;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аминокислоты-35,0%; моносахариды-0,1%; фитогормоны-0,012%</w:t>
            </w:r>
          </w:p>
          <w:bookmarkEnd w:id="1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N-3,0%, Р2 О5-18,0%;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К2О-18,0%; MgO-0,015%; SO3-0,015%; В-0,022%;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Cu-0,038%; Fe-0,07%;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Mn-0,03%; Мо-0,015%;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Zn-0,015%, Si-0,015%;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Co-0,0015%</w:t>
            </w:r>
          </w:p>
          <w:bookmarkEnd w:id="1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N-5,0%, Р2 О5-20,0%;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К2О-5,0%; MgO-0,01%;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SO3-0,01%; В-0,02%;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Cu-0,04%; Fe-0,07%;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Mn-0,035%; Мо-0,01%;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Zn-0,01%, Si-0,01%;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Co-0,001%</w:t>
            </w:r>
          </w:p>
          <w:bookmarkEnd w:id="1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N-9,0%, Р2 О5-18,0%;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К2О-9,0%; MgO-0,012%;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SO3-0,012%; В-0,018%;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Cu-0,04%; Fe-0,065%;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Mn-0,028%; Мо-0,012%;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Zn-0,012%, Si-0,012%;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Co-0,0012%</w:t>
            </w:r>
          </w:p>
          <w:bookmarkEnd w:id="18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N-0,2 P-0,4% K-0,02%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Fe-220 Mg-550 Zn-49 Cu-35 Mn-54 B,Ca, Mo, Co, Ni 10 аминокислоты 2</w:t>
            </w:r>
          </w:p>
          <w:bookmarkEnd w:id="18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P2O5-40% K2O-5,48% B-4,5% Zn-14,6% Mo-0,5% MgO-6,56% Mn-21,1%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Fe-14% S-7,95 Cu-7,6%,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кислоты-25 г/л, аминокислоты-25 г/л, стимуляторы роста и иммунитета растений-10 г/л</w:t>
            </w:r>
          </w:p>
          <w:bookmarkEnd w:id="19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P2O5-20,3%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K2O-13,7% B-5,1% Zn-5,6% Mo-0,06% Co-0,01%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MgO-8,2% Mn-8,13%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Fe-1,0% Cu-1,6%,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кислоты-25 г/л, аминокислоты-25 г/л, стимуляторы роста и иммунитета растений-10 г/л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+аминокислоты-85г/л,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N-1,2% MgO-8,36%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Mn-7,0% S-10,7%, Mo-4,0%, +органические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кислоты-25 г/л, аминокислоты-25 г/л, стимуляторы роста и иммунитета растений-10 г/л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N-5,51% P2O5-20,2%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K2O-13,7% B-3,4% Zn-1,7 % S-6,8 % Mo-0,2% Co-0,02% MgO-2,5% Mn-5,8%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CaO-1,75% Fe-2,0%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Cu-7,6%,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кислоты-25 г/л, аминокислоты-25 г/л, стимуляторы роста и иммунитета растений-10 г/л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N-2,73% Cu-5,4% Zn-5,3% Mo-1,3% Mn-2,43%,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CaO-3,41% Fe-3,85%,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кислоты-25 г/л, аминокислоты-25 г/л, стимуляторы роста и иммунитета растений-10 г/л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гуминовые кислоты 12%, фульвокислоты 2%, органические низкомолекулярные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bookmarkEnd w:id="1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N-9, P2O5-3, K2O-6, Fe-0,16, Mn-0,4, Zn-0,12,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</w:t>
            </w:r>
          </w:p>
          <w:bookmarkEnd w:id="1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MgO-3, Fe-0,12, Mn-0,08,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B-0,04, Zn-0,05, Cu-0,03,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  <w:bookmarkEnd w:id="19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K-0,15, Mg-0,05, B-0,05,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Mn-0,02, Zn-0,02, Rb-0,04</w:t>
            </w:r>
          </w:p>
          <w:bookmarkEnd w:id="1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Na-0,8, Si-0,56, SO4-1,5, N-0,25, P-0,5,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K-0,15, Mg-0,05, B-1,1,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Mn-0,02, Zn-0,02, Rb-0,04</w:t>
            </w:r>
          </w:p>
          <w:bookmarkEnd w:id="19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SO4-5, N-0,25, P-0,5, K-0,2, Mg-0,15, B-0,5 Cu-0,05,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Mn-0,15, Zn-5, Rb-0,04</w:t>
            </w:r>
          </w:p>
          <w:bookmarkEnd w:id="2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Si-0,56, SO4-2, N-0,25, P-0,65, K-3,5, Mg-0,04, B-0,05, Cu-0,15,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Mn-0,75, Zn-0,25, Rb-0,04</w:t>
            </w:r>
          </w:p>
          <w:bookmarkEnd w:id="2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Cu-0,05, Fe-0,1, Mn-0,05,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2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K2O5-22,5,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Mn-0,15, B-1,3, Mo-0,001,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Cu-0,15, Fe-0,02, Zn-0,05</w:t>
            </w:r>
          </w:p>
          <w:bookmarkEnd w:id="2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CaO-15; Mn-0,5; Zn-0,5; аминокислоты;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полипептиды</w:t>
            </w:r>
          </w:p>
          <w:bookmarkEnd w:id="2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SO3-13; B-0,3; Cu-0,05; Fe-1; Mn-1,5; Zn-1; Mo-0,01</w:t>
            </w:r>
          </w:p>
          <w:bookmarkEnd w:id="2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SO3-53; B-0,01;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Cu-0,004; Fe-0,02; Mn-0,012; Zn-0,004; Mo-0,001</w:t>
            </w:r>
          </w:p>
          <w:bookmarkEnd w:id="20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P2O-18,8%, K2O-6,3%,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Na2O-5,8%</w:t>
            </w:r>
          </w:p>
          <w:bookmarkEnd w:id="20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веществ-80,0-90,0%,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K2O-9,0%, S-3,0%.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Fe-0,01-0,20%,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Se-0-0,005%, B-0,01-0,15%, Co-0,01-0,12%</w:t>
            </w:r>
          </w:p>
          <w:bookmarkEnd w:id="2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веществ-80,0-90,0%,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K2O-5,0-19,0%, S-3,0%.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Fe-0,01-0,20%,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Se-0-0,005%, B-0,01-0,15%, Co-0,01-0,12%</w:t>
            </w:r>
          </w:p>
          <w:bookmarkEnd w:id="2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веществ-40,0-45,0%,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K2O-5,0-19,0%, S-1,5%.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Fe-0,005-0,1%,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Mo-0,003-0,008%,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Se-0-0,002%, B-0,01-0,15%, Co-0,005-0,06%,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N-0,1-16,0%, P-0,1-24,0%</w:t>
            </w:r>
          </w:p>
          <w:bookmarkEnd w:id="2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веществ-80,0-90,0%,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K2O-9,0%, S-3,0%</w:t>
            </w:r>
          </w:p>
          <w:bookmarkEnd w:id="2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 марки ЭКСПРЕСС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кислот-12%, калийные соли фульвовых кислот-3%,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N-2,5%; K-1,35%; S-2,5%</w:t>
            </w:r>
          </w:p>
          <w:bookmarkEnd w:id="21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 марки ЭКСТРИМ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 марки БИОБАРЬЕР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кислот-20%, калийные соли фульвовых кислот-5%,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N-9,6%; K-22,5%; S-11,7%; SiO-8,3%</w:t>
            </w:r>
          </w:p>
          <w:bookmarkEnd w:id="2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 марки БИОСТАРТ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вещества-5,5% в них гуматы-4,3%, фульваты-1,04%,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вещества-2,8%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бентонитовая глина,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SiO2-5,6%, Fe2O3-0,4%, Al2O3-0,16%, Cao-0,4%, MgO-0,4%, K2O-0,2%,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Na2O-0,04</w:t>
            </w:r>
          </w:p>
          <w:bookmarkEnd w:id="2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пептиды-62,5</w:t>
            </w:r>
          </w:p>
          <w:bookmarkEnd w:id="2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K2O-20,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MgO-7,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K2O-19,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MgO-8,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MgO-5,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N-25, P2O5-13,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MgO-7,5, трансэлементы(бор, медь, железо, марганец, молибден, цинк, хелаты EDTA, DTPA, EDDHA)</w:t>
            </w:r>
          </w:p>
          <w:bookmarkEnd w:id="2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марганец, молибден, 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MgO-1,3, трансэлементы (бор, медь, железо, марганец, молибден, цинк, хелаты EDTA, DTPA, EDDHA)</w:t>
            </w:r>
          </w:p>
          <w:bookmarkEnd w:id="23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K2O-10, трансэлементы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MgO-4,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 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MgO-6,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P2O5-15,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K2O-17,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CaO-12,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4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MgO-6,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CaO-8,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 молибден, цинк, хелаты EDTA, DTPA, EDDHA)</w:t>
            </w:r>
          </w:p>
          <w:bookmarkEnd w:id="2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 CaO-3,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трансэлементы (бор, медь, железо, 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марганец, молибден, 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медь, железо, марганец, молибден, цинк, хелаты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5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P2O5-11,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MgO-5,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P2O5-9, K2O-29,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  <w:bookmarkEnd w:id="2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Keymag Ruby 10-00-40+2MgO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(Keymag Green 0-40-30+2MgO)</w:t>
            </w:r>
          </w:p>
          <w:bookmarkEnd w:id="25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P2O5-40%, K2O-30%,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MgO-2,2%</w:t>
            </w:r>
          </w:p>
          <w:bookmarkEnd w:id="2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Keymag Indigo 00-00-30+8MgO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K2O-30%, MgO-8%,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Mg-4,83%, SO3-40%, S-16%</w:t>
            </w:r>
          </w:p>
          <w:bookmarkEnd w:id="2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P2O5-12%, K2O-40%, MgO-0,5%, В-0,03%,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Cu-0,04%, Fe-0,12%,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P2O5-45%,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MgO-0,5%,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Zn-0,06%</w:t>
            </w:r>
          </w:p>
          <w:bookmarkEnd w:id="2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Zn-0,06%</w:t>
            </w:r>
          </w:p>
          <w:bookmarkEnd w:id="2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Mn-0,030%,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Zn-0,030%, Cu-0,015%,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Mo-0,002%</w:t>
            </w:r>
          </w:p>
          <w:bookmarkEnd w:id="2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P2O5-8%, K2O-24%, S-4,6%, MgO-2%, Fe-0,05%, Mn-0,002%, Zn-0,02%,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Mo-0,001%</w:t>
            </w:r>
          </w:p>
          <w:bookmarkEnd w:id="2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S-4,6%, Fe-0,80%, Mn-0,030%, Zn-0,030%,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Cu-0,015%, B-0,015%,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Mo-0,002%</w:t>
            </w:r>
          </w:p>
          <w:bookmarkEnd w:id="2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Mn-0,06%, Mo-0,005,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30-10-10+ 2MgO+TE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N-30%, P2O5-10%,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K2O-10%, S-2,8%,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MgO-2%, Fe-0,05%,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B-0,01%, Mo-0,001%</w:t>
            </w:r>
          </w:p>
          <w:bookmarkEnd w:id="2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N-19%, P2O5-19%,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K2O-19%, 2MgO+ME</w:t>
            </w:r>
          </w:p>
          <w:bookmarkEnd w:id="2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K2O-13%+ME</w:t>
            </w:r>
          </w:p>
          <w:bookmarkEnd w:id="2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P2O5-6%, K2O-25%, S-3%, MgO-4%, Cu-0,01%, Fe-0,15%, Mn-0,03%,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Zn-0,03%</w:t>
            </w:r>
          </w:p>
          <w:bookmarkEnd w:id="2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N-19%, P2O5-6%, K2O-14%, S-3,5%, MgO-5%, Cu-0,01%, Fe-0,15%, Mn-0,03%,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Zn-0,03%</w:t>
            </w:r>
          </w:p>
          <w:bookmarkEnd w:id="2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Cu-0,06%, 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Mn-0,25%, Mo-0,007,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Zn-0,04%</w:t>
            </w:r>
          </w:p>
          <w:bookmarkEnd w:id="2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Cu-0,004%, 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Mn-0,25%, Mo0,007,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  <w:bookmarkEnd w:id="2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K2O-19+3MgO+TЕ</w:t>
            </w:r>
          </w:p>
          <w:bookmarkEnd w:id="2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P2O5-6,8; K2O-18,2; SO3-2,3; B-0,101; Fe-0,051; Mo-0,005; Mn-0,021;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Zn-0,051; Cu-0,021; аминокислоты-0,8;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ауксины-0,68;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  <w:bookmarkEnd w:id="27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P2O5-12,1;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K2O-13,1; SO3-3,5; B-0,101; Fe-0,051; Mo-0,005;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Zn-0,051;Mn-0,021; Cu-0,021; аминокислоты-0,8;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ауксины-0,68;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  <w:bookmarkEnd w:id="2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P2O5-7,6; K2O-12,0; SO3-2,3; B-0,101; Fe-0,051; Mo-0,005; Zn-0,051;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Cu-0,021; аминокислоты-0,8;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ауксины-0,41;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ауксины-0,41</w:t>
            </w:r>
          </w:p>
          <w:bookmarkEnd w:id="2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P2O5-7,6; K2O-12,0; SO3-2,3; B-0,101; Fe-0,051; Mo-0,005; Zn-0,051;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Cu-0,021; аминокислоты-0,8;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ауксины-0,41;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ауксины-0,41</w:t>
            </w:r>
          </w:p>
          <w:bookmarkEnd w:id="28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GG 15-30-15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GG 19-19-19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Drip 11-44-11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Drip 15-30-15+2MgO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Drip 19-19-19+1MgO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Drip 26-12-12+2MgO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Drip 20-20-20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Foliar 21-21-21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Foliar 8-52-17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 Формула: Poly-Feed Foliar 23-7-23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GG 16-8-32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Drip 14-7-21+2MgO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P2O5-7,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8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Drip 14-7-28+2MgO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P2O5-7,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Drip 12-5-40+2MgO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Foliar 16-8-34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 Формула: Poly-Feed Foliar 12-5-40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Pастворимое NPK удобрение Poly-Feed 9.0.1. Окислитель с Нитратом Аммония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гуминовое. Гумат натрия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гуминовое. Гумат калия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NH2-N-7, Р2О5-7,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K2O-7</w:t>
            </w:r>
          </w:p>
          <w:bookmarkEnd w:id="2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NO3-N-10,4;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NH4-N-7,6; Р2О5-18;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K2O-18; B-0,04; Fe-0,04;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 Zn-0,04</w:t>
            </w:r>
          </w:p>
          <w:bookmarkEnd w:id="2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NO3-N-7,5; Р2О5-31; K2O-15; B-0,04; Fe-0,04;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 Zn-0,04</w:t>
            </w:r>
          </w:p>
          <w:bookmarkEnd w:id="2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Р2О5-40; K2O-40; B-0,04;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Cu-0,005; Fe-0,1; Mn-0,05; Mo-0,005; Zn-0,08</w:t>
            </w:r>
          </w:p>
          <w:bookmarkEnd w:id="2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NO3-N-11; Р2О5-6; K2O-40; B-0,03; Fe-0,03;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Mn-0,06; Mo-0,02; Zn-0,06</w:t>
            </w:r>
          </w:p>
          <w:bookmarkEnd w:id="28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NO4-N-6; NO2-N-5; Р2О5-42; K2O-11; B-0,02;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Fe-0,03; Mn-0,03; Mo-0,01; Zn-0,03</w:t>
            </w:r>
          </w:p>
          <w:bookmarkEnd w:id="2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NK 12-0-42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P2O5-11,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S-3</w:t>
            </w:r>
          </w:p>
          <w:bookmarkEnd w:id="2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S-1,5</w:t>
            </w:r>
          </w:p>
          <w:bookmarkEnd w:id="2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S-9</w:t>
            </w:r>
          </w:p>
          <w:bookmarkEnd w:id="2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S-7</w:t>
            </w:r>
          </w:p>
          <w:bookmarkEnd w:id="2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S-1,5</w:t>
            </w:r>
          </w:p>
          <w:bookmarkEnd w:id="2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MgO-1,7, S-1,3</w:t>
            </w:r>
          </w:p>
          <w:bookmarkEnd w:id="2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P2O5-5,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S-8</w:t>
            </w:r>
          </w:p>
          <w:bookmarkEnd w:id="2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P2O5-6,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S-1,4</w:t>
            </w:r>
          </w:p>
          <w:bookmarkEnd w:id="2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S-9,0</w:t>
            </w:r>
          </w:p>
          <w:bookmarkEnd w:id="2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S-8,4</w:t>
            </w:r>
          </w:p>
          <w:bookmarkEnd w:id="2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S-0,7</w:t>
            </w:r>
          </w:p>
          <w:bookmarkEnd w:id="3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S-7</w:t>
            </w:r>
          </w:p>
          <w:bookmarkEnd w:id="3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S-9</w:t>
            </w:r>
          </w:p>
          <w:bookmarkEnd w:id="3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S-4</w:t>
            </w:r>
          </w:p>
          <w:bookmarkEnd w:id="3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кислоты-7; фульвокислоты-3</w:t>
            </w:r>
          </w:p>
          <w:bookmarkEnd w:id="3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кислота-3; арахидоновая кислота-0,0001</w:t>
            </w:r>
          </w:p>
          <w:bookmarkEnd w:id="3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кислота-4; аминокислоты-6,6</w:t>
            </w:r>
          </w:p>
          <w:bookmarkEnd w:id="30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гуминовые кислоты-7; фульвокислоты-3; арахидоновая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кислота-0,0001;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тритерпеновые кислоты-0,2; аминокислоты-4,5</w:t>
            </w:r>
          </w:p>
          <w:bookmarkEnd w:id="30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Zn-0,015; Mn-0,04; Cu-0,015; MgO-0,5; Mo-0,001; гуминовые кислоты-7; фульвокислоты-3</w:t>
            </w:r>
          </w:p>
          <w:bookmarkEnd w:id="3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Аргент"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гуминовые кислоты-7; фульвокислоты-3;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ионы серебра-0,05;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аминокислот-4</w:t>
            </w:r>
          </w:p>
          <w:bookmarkEnd w:id="3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мочевина-70-75%,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полимеры-24-26%, гуминовые вещества-2-3%, фульвовые кислоты-2-3%</w:t>
            </w:r>
          </w:p>
          <w:bookmarkEnd w:id="3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Fe-0,05; Mn-0,5; Mo-0,2;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L-пролин</w:t>
            </w:r>
          </w:p>
          <w:bookmarkEnd w:id="3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NB 5-17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ELAIS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ZINTO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вещество-0,13</w:t>
            </w:r>
          </w:p>
          <w:bookmarkEnd w:id="3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Mn-2; Mo-0,35; Zn-0,7; аминокислота L-пролин</w:t>
            </w:r>
          </w:p>
          <w:bookmarkEnd w:id="31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аминокислоты-26;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меньше 21</w:t>
            </w:r>
          </w:p>
          <w:bookmarkEnd w:id="3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Mg-1,35; Zn-0,5; Mn-0,9; аминокислоты-6,3</w:t>
            </w:r>
          </w:p>
          <w:bookmarkEnd w:id="3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Si-17-22%; Fe-1-4%;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Cu-0,05-0,1%; Zn-0,05-0,1%</w:t>
            </w:r>
          </w:p>
          <w:bookmarkEnd w:id="3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N-8, амидный N-4, K2O-10, MgO-3, S-5, B-0,35, Cu-0,55 Fe-1,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Zn-1</w:t>
            </w:r>
          </w:p>
          <w:bookmarkEnd w:id="3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N-2,9; P2O5-24,42;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K2O-17,61; B-0,01; Cu-0,02; Fe-0,02; Mn-0,01; Mo-0,001; Zn-0,01</w:t>
            </w:r>
          </w:p>
          <w:bookmarkEnd w:id="3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"Железо"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"Универсальное"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N-1,5; P2O5-2,5; K2O-4,2; SO3-5,3, Fе-1; MgO-0,083; Zn-0,8, Cu-0,8; Mn-0,8;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B-0,4; Mo-0,01; Co-0,002; ДГК-0,05</w:t>
            </w:r>
          </w:p>
          <w:bookmarkEnd w:id="31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"Для овощных культур"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N-0,6; P2O5-3,6; K2O-3;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Fе-0,8; MgO-0,83; Zn-0,8; Cu-0,8; Mn-0,8;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B-0,4; Mo-0,01; Co-0,002; ДГК-0,05</w:t>
            </w:r>
          </w:p>
          <w:bookmarkEnd w:id="3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"Для зерновых культур"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N-1; P2O5-2; K2O-3;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SO3-2,5; Fе-1,6; MgO-0,83, Zn-0,5, Cu-1,2, Mn-0,8,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B-0,3, Mo-0,015, Co-0,001, ДГК-0,05</w:t>
            </w:r>
          </w:p>
          <w:bookmarkEnd w:id="3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N-2,1; P2O5-3; K2O-4,2;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Fе-1; MgO-0,83;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Zn-0,5; Cu-0,3; Mn-0,8; B-0,4; Mo-0,12; Co-0,012, ДГК-0,05</w:t>
            </w:r>
          </w:p>
          <w:bookmarkEnd w:id="3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удобренио Органомикс марки "Для масличных культур"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N-0,8; P2O5-1,6; K2O-3,5; SO3-2; Fе-0,4; MgO-0,83;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Zn-0,5; Cu-0,3; Mn-1;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B-0,4; Mo-0,015, Co-0,001, ДГК-0,05</w:t>
            </w:r>
          </w:p>
          <w:bookmarkEnd w:id="3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"Бор"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 марки "Цинк"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SO3-11; Zn-8,8;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Cu-0,8; ДГК-0,05</w:t>
            </w:r>
          </w:p>
          <w:bookmarkEnd w:id="3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аzotobacter vinelandii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MVY-72,5; Р2О5 -8,21;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СаО-0,69, MgO-0,25</w:t>
            </w:r>
          </w:p>
          <w:bookmarkEnd w:id="3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MVY-011 -55,8; N-1,85;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Р2О5 -1,04 К2О-21,1,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СаО-0,47, MgO-0,12</w:t>
            </w:r>
          </w:p>
          <w:bookmarkEnd w:id="32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MVY-007 -97; N -0,75;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Р2О5-0,21; К2О-1,52;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СаО-0,17; MgO- 0,13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  <w:bookmarkEnd w:id="3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К2О-7,95; Са- 2,91;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Р2О5- 1,99; MgO-0,87</w:t>
            </w:r>
          </w:p>
          <w:bookmarkEnd w:id="3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MVY-011-80,5; N-7,6;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Р2О5-1,69; К2О-3,33;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СаО-0,68; MgO-0,84</w:t>
            </w:r>
          </w:p>
          <w:bookmarkEnd w:id="3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N-8, P-22,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ph-5-7</w:t>
            </w:r>
          </w:p>
          <w:bookmarkEnd w:id="3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5.15.5+SO3+0,2Zn+Mn+0,1B+20 O.M</w:t>
            </w:r>
          </w:p>
          <w:bookmarkEnd w:id="33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N-5, P-15,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K-5, S-5, Mn-0,1, Zn-0,1,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 Fe-1,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A.Acid-1, ph-5-7</w:t>
            </w:r>
          </w:p>
          <w:bookmarkEnd w:id="3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N-9, CaO-10,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B-0,2, A.Acid-1, ph-4-6</w:t>
            </w:r>
          </w:p>
          <w:bookmarkEnd w:id="3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N-9, P-9,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K-9,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ph-5-7</w:t>
            </w:r>
          </w:p>
          <w:bookmarkEnd w:id="33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N-10, P-5,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K-20,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ph-3-5</w:t>
            </w:r>
          </w:p>
          <w:bookmarkEnd w:id="3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-10, H+F-5, N-5, P-25,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K-5,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ph-3-5</w:t>
            </w:r>
          </w:p>
          <w:bookmarkEnd w:id="33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N-5, P-5,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K-25,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ph-4-6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-50, C-20, N-1, K-1,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  <w:bookmarkEnd w:id="3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</w:t>
            </w:r>
          </w:p>
        </w:tc>
      </w:tr>
    </w:tbl>
    <w:bookmarkStart w:name="z70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аббревиатур.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0"/>
        <w:gridCol w:w="7540"/>
      </w:tblGrid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– уксусная этилендиаминтетра;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кальбит;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- титан;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- в том числе;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сера;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– кислород;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медь;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водород;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калий;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- хлор;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молибден;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кобальт;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железо;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- ванадий;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цинк.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