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2158" w14:textId="c292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14 августа 2020 года № 86. Зарегистрировано Департаментом юстиции Кызылординской области 17 августа 2020 года № 7583. Утратило силу постановлением акимата Кызылординской области от 10 августа 2021 года № 329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за номером 20209)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пестицидов, биоагентов (энтомофагов) и нормы субсидий на 1 литр (килограмм, грамм, штук) пестицидов, биоагентов (энтомофагов).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10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средств защиты растений и нормы субсидий на 1 литр (килограмм, грамм, штук)" (зарегистрировано в Реестре государственной регистрации нормативных правовых актов за номером 6842, опубликовано 22 июля 2019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Жаханова Б.Д.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Министерством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14 августа 2020 года № 86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нормы субсидий на 1 литр (килограмм, грамм, штук) пестицидов, биоагентов (энтомофагов)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3498"/>
        <w:gridCol w:w="5110"/>
        <w:gridCol w:w="333"/>
        <w:gridCol w:w="2256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"/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субсидируемых пестицидов, биоагентов (энтомофагов)</w:t>
            </w:r>
          </w:p>
          <w:bookmarkEnd w:id="8"/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веществ в пестицидах, биоагентах (энтомофагах) </w:t>
            </w:r>
          </w:p>
          <w:bookmarkEnd w:id="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 тенге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Гербициды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в.р.к.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г/л в виде диметиламинной, калиевой и натриевой солей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г/л + дикамба, 124 г/л</w:t>
            </w:r>
          </w:p>
          <w:bookmarkEnd w:id="1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2-этилгексилового эфира, 410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7,4 г/л</w:t>
            </w:r>
          </w:p>
          <w:bookmarkEnd w:id="1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2-этилгексилового эфира, 410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7,4 г/л</w:t>
            </w:r>
          </w:p>
          <w:bookmarkEnd w:id="1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этилгексилового эфира, 500 г/л</w:t>
            </w:r>
          </w:p>
          <w:bookmarkEnd w:id="1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г/л</w:t>
            </w:r>
          </w:p>
          <w:bookmarkEnd w:id="1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1 205,4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г/л</w:t>
            </w:r>
          </w:p>
          <w:bookmarkEnd w:id="1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г/л</w:t>
            </w:r>
          </w:p>
          <w:bookmarkEnd w:id="1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30 349,5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30 349,5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аммонийная соль глифосата,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г/кг</w:t>
            </w:r>
          </w:p>
          <w:bookmarkEnd w:id="1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в.р.к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в.р.к.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67 857,0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в.р.к.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калийной солей, 540 г/л</w:t>
            </w:r>
          </w:p>
          <w:bookmarkEnd w:id="1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дикамба, 220 г/л + никосульфурон,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г/л</w:t>
            </w:r>
          </w:p>
          <w:bookmarkEnd w:id="2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в.р.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ФРОНТЬЕР ОПТИМА, 72% к.э. 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в.р.к.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в.р.к.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в.р.к.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в.р.к.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в.р.к.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8 629,5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в.г.р.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12 656,2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450 г/кг + хлоримурон-этил,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г/кг</w:t>
            </w:r>
          </w:p>
          <w:bookmarkEnd w:id="2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38 393,0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тиенкарбазон-метил, 22,5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135 г/кг</w:t>
            </w:r>
          </w:p>
          <w:bookmarkEnd w:id="2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мас.к.э.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клетодим, 130 г/л + галоксифоп-п-метил,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г/л</w:t>
            </w:r>
          </w:p>
          <w:bookmarkEnd w:id="2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7 256,2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клодинафоп-пропаргил, 240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клоквинтосет-мексил (антидот), 60 г/л</w:t>
            </w:r>
          </w:p>
          <w:bookmarkEnd w:id="2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г/л</w:t>
            </w:r>
          </w:p>
          <w:bookmarkEnd w:id="2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к.с.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метазахлор, 375 г/л + измазамокс,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г/л</w:t>
            </w:r>
          </w:p>
          <w:bookmarkEnd w:id="2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5 909,0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в.с.к.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7 931,2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к.н.э.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с.п.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8 527,2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125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трибенурон-метил, 625 г/кг</w:t>
            </w:r>
          </w:p>
          <w:bookmarkEnd w:id="2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38 456,0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300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трибенурон-метил, 450 г/кг</w:t>
            </w:r>
          </w:p>
          <w:bookmarkEnd w:id="2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36 784,0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в.р.к.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4 984,5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никосульфурон, 600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тифенсульфурон-метил,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г/кг</w:t>
            </w:r>
          </w:p>
          <w:bookmarkEnd w:id="2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9 576,0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к.э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пиноксаден, 45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клоквинтоцет - мексил (антидот),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11,25 г/л</w:t>
            </w:r>
          </w:p>
          <w:bookmarkEnd w:id="3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г/л+ пирибензоксим,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г/л</w:t>
            </w:r>
          </w:p>
          <w:bookmarkEnd w:id="3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ГЕЗАТРИН 500,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с.п.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54 285,5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95 304,0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к.с.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с-метолахлор 312,5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тербутилазин 187,5 г/л</w:t>
            </w:r>
          </w:p>
          <w:bookmarkEnd w:id="3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метсульфурон - метил, 70 г/кг</w:t>
            </w:r>
          </w:p>
          <w:bookmarkEnd w:id="3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42 176,5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метсульфурон-метил, 164 г/кг</w:t>
            </w:r>
          </w:p>
          <w:bookmarkEnd w:id="3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49 280,0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563 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187 г/кг</w:t>
            </w:r>
          </w:p>
          <w:bookmarkEnd w:id="3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42 977,5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ГАЛЛАНТНЫЙ, 75% с.т.с. 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130 707,5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э.м.в.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75 г/л</w:t>
            </w:r>
          </w:p>
          <w:bookmarkEnd w:id="3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2 624,1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27 г/л</w:t>
            </w:r>
          </w:p>
          <w:bookmarkEnd w:id="3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23 г/л</w:t>
            </w:r>
          </w:p>
          <w:bookmarkEnd w:id="3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33 г/л</w:t>
            </w:r>
          </w:p>
          <w:bookmarkEnd w:id="3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фенклоразол-этил (антидот), 60 г/л</w:t>
            </w:r>
          </w:p>
          <w:bookmarkEnd w:id="4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35 г/л</w:t>
            </w:r>
          </w:p>
          <w:bookmarkEnd w:id="4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3 432,0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клоквинтосет-мексил (антидот), 40 г/л</w:t>
            </w:r>
          </w:p>
          <w:bookmarkEnd w:id="4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2 825,8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клодинафоп - пропаргил, 60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 - мексил (антидот), 40 г/л</w:t>
            </w:r>
          </w:p>
          <w:bookmarkEnd w:id="4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5 107,9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м.д.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форамсульфурон, 31,5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йодосульфурон-метил-натрий, 1,0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тиенкарбазон-метил, 10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ципросульфамид (антидот), 15 г/л</w:t>
            </w:r>
          </w:p>
          <w:bookmarkEnd w:id="4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м.д.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цигалофоп-бутил, 100г/л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+пеноксулам, 13,33 г/л</w:t>
            </w:r>
          </w:p>
          <w:bookmarkEnd w:id="4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6 688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в.д.г.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этаметсульфурон-метил,750 г/кг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102 678,5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десмедифам, 70 г/л</w:t>
            </w:r>
          </w:p>
          <w:bookmarkEnd w:id="4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3 859,5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десмедифам, 70 г/л</w:t>
            </w:r>
          </w:p>
          <w:bookmarkEnd w:id="4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азоксистробин, 200 г/л + ципроконазол,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г/л</w:t>
            </w:r>
          </w:p>
          <w:bookmarkEnd w:id="4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8 175,0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4 708,0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к.м.э.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пропиконазол, 300 г/л + тебуконазол,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г/л</w:t>
            </w:r>
          </w:p>
          <w:bookmarkEnd w:id="4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7 087,5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спироксамин 224 г/л + протиоконазол, 53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тебуконазол, 148 г/л</w:t>
            </w:r>
          </w:p>
          <w:bookmarkEnd w:id="5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спироксамин, 250 г/л + тебуконазол, 167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триадименол, 43 г/л</w:t>
            </w:r>
          </w:p>
          <w:bookmarkEnd w:id="5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тиофанат-метил, 310 г/л + эпоксиназол,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г/л</w:t>
            </w:r>
          </w:p>
          <w:bookmarkEnd w:id="5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к.с.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6 098,0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г/л + лямбда-цигалотрин,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г/л</w:t>
            </w:r>
          </w:p>
          <w:bookmarkEnd w:id="5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9 598,2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10 293,7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г/л - гамма-цигалотрин,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г/л</w:t>
            </w:r>
          </w:p>
          <w:bookmarkEnd w:id="5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2 723,0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в.с.к.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г/л</w:t>
            </w:r>
          </w:p>
          <w:bookmarkEnd w:id="5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г/л</w:t>
            </w:r>
          </w:p>
          <w:bookmarkEnd w:id="5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в.р.к.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г/л</w:t>
            </w:r>
          </w:p>
          <w:bookmarkEnd w:id="5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150 г/л - лямбда-цигалотрин,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г/л</w:t>
            </w:r>
          </w:p>
          <w:bookmarkEnd w:id="5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18 491,0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6 581,2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к.с.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5 903,1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ОМАЙТ, 57%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профенофос, 300 г/л + лямбда-цигалотрин,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г/л</w:t>
            </w:r>
          </w:p>
          <w:bookmarkEnd w:id="5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к.с.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спиротетрамат, 120 г/л + имидаклоприд,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г/л</w:t>
            </w:r>
          </w:p>
          <w:bookmarkEnd w:id="6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8 839,5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м.д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тиаклоприд, 100 г/л + дельтаметрин,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г/л</w:t>
            </w:r>
          </w:p>
          <w:bookmarkEnd w:id="6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4 019,7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м.д.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6 459,8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к.с.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19 046,6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г/л + лямбда-цигалотрин,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г/л</w:t>
            </w:r>
          </w:p>
          <w:bookmarkEnd w:id="6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к.с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хлорпирифос, 500 г/л + циперметрин,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г/л</w:t>
            </w:r>
          </w:p>
          <w:bookmarkEnd w:id="6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 + циперметрин, 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 + циперметрин, 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2 888,5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3 037,5</w:t>
            </w:r>
          </w:p>
        </w:tc>
      </w:tr>
    </w:tbl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 препараты, имеющие государственную регистрацию двойного назначения и используемые, как гербицид и десикант.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- грамм/килограмм;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 - водный раствор;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- грамм/литр;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в.р.к. - водорастворимый концентрат; 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з.б.у. - заводская бинарная упаковка;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в.р.п. - водорастворимый порошок;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- килограмм;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в.к. - водный концентрат;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к.к.р. - концентрат коллоидного раствора;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к.с. - концентрат суспензии;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с.т.с. - сухая текучая суспензия;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 - суспензионный концентрат;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- литр;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э.м.в. - эмульсия масляно-водяная;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м.д. - масляная дисперсия;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в.с.к. - водно-суспензионный концентрат;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 - масляный концентрат;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в.э. - водная эмульсия;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МЦПА - 2-метил - 4 хлорфеноксиуксусная кислота;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 - суспензионная эмульсия;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м.э. - масляная эмульсия;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в.г. - водорастворимые гранулы;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м.э. - микроэмульсия;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с.п. - смачивающийся порошок;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мас.к.э. - масленый концентрат эмульсии;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к.э. - концентрат эмульсии;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к.м.э. - концентрат микроэмульсии;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в.д.г. - водно-диспергируемые гранулы;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