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f031" w14:textId="27df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августа 2020 года № 94. Зарегистрировано Департаментом юстиции Кызылординской области 2 сентября 2020 года № 7630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Кызылординской области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94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постановлений акимата Кызылординской области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Кызылординской области от 22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816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объемов субсидий по Кызылординской области" (зарегистрировано в Реестре государственной регистрации нормативных правовых актов за номером 5890, опубликовано 1 июля 2017 года в газетах "Сыр бойы" и "Кызылординские вести", 3 июля 2017 года в эталонном контрольном банке нормативных правовых актов Республики Казахстан).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Кызылординской области от 2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1360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и предельных цен субсидируемых семян по Кызылординской области" (зарегистрировано в Реестре государственной регистрации нормативных правовых актов за номером 6757, опубликовано в эталонном контрольном банке нормативных правовых актов Республики Казахстан 15 апреля 2019 года).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Кызылординской области от 8 мая 2019 года </w:t>
      </w:r>
      <w:r>
        <w:rPr>
          <w:rFonts w:ascii="Times New Roman"/>
          <w:b w:val="false"/>
          <w:i w:val="false"/>
          <w:color w:val="000000"/>
          <w:sz w:val="28"/>
        </w:rPr>
        <w:t>№ 1382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Кызылординской области" (зарегистрировано в Реестре государственной регистрации нормативных правовых актов за номером 6789, опубликовано в эталонном контрольном банке нормативных правовых актов Республики Казахстан 28 мая 2019 года).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