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d7030" w14:textId="d3d7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выпаса сельскохозяйственных животных в Кызылординской области</w:t>
      </w:r>
    </w:p>
    <w:p>
      <w:pPr>
        <w:spacing w:after="0"/>
        <w:ind w:left="0"/>
        <w:jc w:val="both"/>
      </w:pPr>
      <w:r>
        <w:rPr>
          <w:rFonts w:ascii="Times New Roman"/>
          <w:b w:val="false"/>
          <w:i w:val="false"/>
          <w:color w:val="000000"/>
          <w:sz w:val="28"/>
        </w:rPr>
        <w:t>Решение Кызылординского областного маслихата от 21 октября 2020 года № 473. Зарегистрировано Департаментом юстиции Кызылординской области 29 октября 2020 года № 7763.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Кызылординской областной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выпаса сельскохозяйственных животных в Кызылординской области.</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 48 сессии Кызылординского областного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Махашов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Кызылординского областного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Кызылординского областного маслихата</w:t>
            </w:r>
            <w:r>
              <w:br/>
            </w:r>
            <w:r>
              <w:rPr>
                <w:rFonts w:ascii="Times New Roman"/>
                <w:b w:val="false"/>
                <w:i w:val="false"/>
                <w:color w:val="000000"/>
                <w:sz w:val="20"/>
              </w:rPr>
              <w:t>от 21 октября 2020 года № 473</w:t>
            </w:r>
          </w:p>
        </w:tc>
      </w:tr>
    </w:tbl>
    <w:bookmarkStart w:name="z10" w:id="3"/>
    <w:p>
      <w:pPr>
        <w:spacing w:after="0"/>
        <w:ind w:left="0"/>
        <w:jc w:val="left"/>
      </w:pPr>
      <w:r>
        <w:rPr>
          <w:rFonts w:ascii="Times New Roman"/>
          <w:b/>
          <w:i w:val="false"/>
          <w:color w:val="000000"/>
        </w:rPr>
        <w:t xml:space="preserve"> Правила выпаса сельскохозяйственных животных в Кызылординской области</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выпаса сельскохозяйственных животных в Кызылординской области (далее - Правила) разработаны в соответствии с </w:t>
      </w:r>
      <w:r>
        <w:rPr>
          <w:rFonts w:ascii="Times New Roman"/>
          <w:b w:val="false"/>
          <w:i w:val="false"/>
          <w:color w:val="000000"/>
          <w:sz w:val="28"/>
        </w:rPr>
        <w:t>подпунктом 12-14)</w:t>
      </w:r>
      <w:r>
        <w:rPr>
          <w:rFonts w:ascii="Times New Roman"/>
          <w:b w:val="false"/>
          <w:i w:val="false"/>
          <w:color w:val="000000"/>
          <w:sz w:val="28"/>
        </w:rPr>
        <w:t xml:space="preserve"> пункта 2 статьи 7 Закона Республики Казахстан от 8 июля 2005 года "О государственном регулировании развития агропромышленного комплекса и сельских территорий", Типовыми правилами выпаса сельскохозяйственных животных, утвержденных приказом Министра сельского хозяйства Республики Казахстан от 29 апреля 2020 года </w:t>
      </w:r>
      <w:r>
        <w:rPr>
          <w:rFonts w:ascii="Times New Roman"/>
          <w:b w:val="false"/>
          <w:i w:val="false"/>
          <w:color w:val="000000"/>
          <w:sz w:val="28"/>
        </w:rPr>
        <w:t>№ 145</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20540) и определяют порядок выпаса сельскохозяйственных животных.</w:t>
      </w:r>
    </w:p>
    <w:bookmarkEnd w:id="5"/>
    <w:bookmarkStart w:name="z13"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14" w:id="7"/>
    <w:p>
      <w:pPr>
        <w:spacing w:after="0"/>
        <w:ind w:left="0"/>
        <w:jc w:val="both"/>
      </w:pPr>
      <w:r>
        <w:rPr>
          <w:rFonts w:ascii="Times New Roman"/>
          <w:b w:val="false"/>
          <w:i w:val="false"/>
          <w:color w:val="000000"/>
          <w:sz w:val="28"/>
        </w:rPr>
        <w:t>
      1) сельскохозяйственные животные – культивируемые человеком все виды животных, имеющих непосредственное отношение к сельскохозяйственному производству;</w:t>
      </w:r>
    </w:p>
    <w:bookmarkEnd w:id="7"/>
    <w:bookmarkStart w:name="z15" w:id="8"/>
    <w:p>
      <w:pPr>
        <w:spacing w:after="0"/>
        <w:ind w:left="0"/>
        <w:jc w:val="both"/>
      </w:pPr>
      <w:r>
        <w:rPr>
          <w:rFonts w:ascii="Times New Roman"/>
          <w:b w:val="false"/>
          <w:i w:val="false"/>
          <w:color w:val="000000"/>
          <w:sz w:val="28"/>
        </w:rPr>
        <w:t>
      2) владельцы сельскохозяйственных животных – физические или юридические лица, имеющее на праве собственности, хозяйственного ведения, оперативного управления или ином законном основании сельскохозяйственных животных;</w:t>
      </w:r>
    </w:p>
    <w:bookmarkEnd w:id="8"/>
    <w:bookmarkStart w:name="z16" w:id="9"/>
    <w:p>
      <w:pPr>
        <w:spacing w:after="0"/>
        <w:ind w:left="0"/>
        <w:jc w:val="both"/>
      </w:pPr>
      <w:r>
        <w:rPr>
          <w:rFonts w:ascii="Times New Roman"/>
          <w:b w:val="false"/>
          <w:i w:val="false"/>
          <w:color w:val="000000"/>
          <w:sz w:val="28"/>
        </w:rPr>
        <w:t>
      3) прогон (перегон) сельскохозяйственных животных – передвижение сельскохозяйственных животных от места их постоянного нахождения до места выпаса и обратно;</w:t>
      </w:r>
    </w:p>
    <w:bookmarkEnd w:id="9"/>
    <w:bookmarkStart w:name="z17" w:id="10"/>
    <w:p>
      <w:pPr>
        <w:spacing w:after="0"/>
        <w:ind w:left="0"/>
        <w:jc w:val="both"/>
      </w:pPr>
      <w:r>
        <w:rPr>
          <w:rFonts w:ascii="Times New Roman"/>
          <w:b w:val="false"/>
          <w:i w:val="false"/>
          <w:color w:val="000000"/>
          <w:sz w:val="28"/>
        </w:rPr>
        <w:t>
      4) выпас сельскохозяйственных животных –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 а также на земельных участках в составе других категорий земель;</w:t>
      </w:r>
    </w:p>
    <w:bookmarkEnd w:id="10"/>
    <w:bookmarkStart w:name="z18" w:id="11"/>
    <w:p>
      <w:pPr>
        <w:spacing w:after="0"/>
        <w:ind w:left="0"/>
        <w:jc w:val="both"/>
      </w:pPr>
      <w:r>
        <w:rPr>
          <w:rFonts w:ascii="Times New Roman"/>
          <w:b w:val="false"/>
          <w:i w:val="false"/>
          <w:color w:val="000000"/>
          <w:sz w:val="28"/>
        </w:rPr>
        <w:t>
      5) ветеринарный паспорт – документ установленной уполномоченным органом формы, в котором в целях учета животных указываются: владелец, вид, пол, масть, возраст животного;</w:t>
      </w:r>
    </w:p>
    <w:bookmarkEnd w:id="11"/>
    <w:bookmarkStart w:name="z19" w:id="12"/>
    <w:p>
      <w:pPr>
        <w:spacing w:after="0"/>
        <w:ind w:left="0"/>
        <w:jc w:val="both"/>
      </w:pPr>
      <w:r>
        <w:rPr>
          <w:rFonts w:ascii="Times New Roman"/>
          <w:b w:val="false"/>
          <w:i w:val="false"/>
          <w:color w:val="000000"/>
          <w:sz w:val="28"/>
        </w:rPr>
        <w:t>
      6) пастбища – земельные участки в составе земель сельскохозяйственного назначения, а также земельные участки в составе других категорий земель, предоставляемые и используемые для круглогодичного или сезонного выпаса сельскохозяйственных животных;</w:t>
      </w:r>
    </w:p>
    <w:bookmarkEnd w:id="12"/>
    <w:bookmarkStart w:name="z20" w:id="13"/>
    <w:p>
      <w:pPr>
        <w:spacing w:after="0"/>
        <w:ind w:left="0"/>
        <w:jc w:val="both"/>
      </w:pPr>
      <w:r>
        <w:rPr>
          <w:rFonts w:ascii="Times New Roman"/>
          <w:b w:val="false"/>
          <w:i w:val="false"/>
          <w:color w:val="000000"/>
          <w:sz w:val="28"/>
        </w:rPr>
        <w:t>
      7) земли общего пользования – земли занятые и предназначенные для занятия площадями, улицами, тротуарами, проездами, придомовым земельным участком, не вошедшим в состав кондоминиума,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bookmarkEnd w:id="13"/>
    <w:bookmarkStart w:name="z21" w:id="14"/>
    <w:p>
      <w:pPr>
        <w:spacing w:after="0"/>
        <w:ind w:left="0"/>
        <w:jc w:val="both"/>
      </w:pPr>
      <w:r>
        <w:rPr>
          <w:rFonts w:ascii="Times New Roman"/>
          <w:b w:val="false"/>
          <w:i w:val="false"/>
          <w:color w:val="000000"/>
          <w:sz w:val="28"/>
        </w:rPr>
        <w:t>
      8) сезонные пастбища – пастбища, которые используются для выпаса сельскохозяйственных животных в благоприятных природно-климатических условиях в соответствии со временами года и (или) периодичностью их использования;</w:t>
      </w:r>
    </w:p>
    <w:bookmarkEnd w:id="14"/>
    <w:bookmarkStart w:name="z22" w:id="15"/>
    <w:p>
      <w:pPr>
        <w:spacing w:after="0"/>
        <w:ind w:left="0"/>
        <w:jc w:val="both"/>
      </w:pPr>
      <w:r>
        <w:rPr>
          <w:rFonts w:ascii="Times New Roman"/>
          <w:b w:val="false"/>
          <w:i w:val="false"/>
          <w:color w:val="000000"/>
          <w:sz w:val="28"/>
        </w:rPr>
        <w:t>
      9) отгонные пастбища – пастбища, которые используются для ведения отгонного животноводства на отдаленных от населенных пунктов территорий.</w:t>
      </w:r>
    </w:p>
    <w:bookmarkEnd w:id="15"/>
    <w:bookmarkStart w:name="z23" w:id="16"/>
    <w:p>
      <w:pPr>
        <w:spacing w:after="0"/>
        <w:ind w:left="0"/>
        <w:jc w:val="left"/>
      </w:pPr>
      <w:r>
        <w:rPr>
          <w:rFonts w:ascii="Times New Roman"/>
          <w:b/>
          <w:i w:val="false"/>
          <w:color w:val="000000"/>
        </w:rPr>
        <w:t xml:space="preserve"> 2. Порядок выпаса сельскохозяйственных животных</w:t>
      </w:r>
    </w:p>
    <w:bookmarkEnd w:id="16"/>
    <w:bookmarkStart w:name="z24" w:id="17"/>
    <w:p>
      <w:pPr>
        <w:spacing w:after="0"/>
        <w:ind w:left="0"/>
        <w:jc w:val="both"/>
      </w:pPr>
      <w:r>
        <w:rPr>
          <w:rFonts w:ascii="Times New Roman"/>
          <w:b w:val="false"/>
          <w:i w:val="false"/>
          <w:color w:val="000000"/>
          <w:sz w:val="28"/>
        </w:rPr>
        <w:t>
      3. Сельскохозяйственные животные, принадлежащие физическим и юридическим лицам, независимо от формы собственности, подлежат учету и регистрации.</w:t>
      </w:r>
    </w:p>
    <w:bookmarkEnd w:id="17"/>
    <w:bookmarkStart w:name="z25" w:id="18"/>
    <w:p>
      <w:pPr>
        <w:spacing w:after="0"/>
        <w:ind w:left="0"/>
        <w:jc w:val="both"/>
      </w:pPr>
      <w:r>
        <w:rPr>
          <w:rFonts w:ascii="Times New Roman"/>
          <w:b w:val="false"/>
          <w:i w:val="false"/>
          <w:color w:val="000000"/>
          <w:sz w:val="28"/>
        </w:rPr>
        <w:t xml:space="preserve">
      Каждому зарегистрированному сельскохозяйственному животному присваивается идентификационный номер в соответствии с Правилами идентификации сельскохозяйственных животных, утвержденными приказом Министра сельского хозяйства Республики Казахстан от 30 января 2015 года </w:t>
      </w:r>
      <w:r>
        <w:rPr>
          <w:rFonts w:ascii="Times New Roman"/>
          <w:b w:val="false"/>
          <w:i w:val="false"/>
          <w:color w:val="000000"/>
          <w:sz w:val="28"/>
        </w:rPr>
        <w:t>№ 7-1/68</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11127). Ветеринарный паспорт на сельскохозяйственных животных выдается индивидуально, за исключением мелкого рогатого скота, свиней.</w:t>
      </w:r>
    </w:p>
    <w:bookmarkEnd w:id="18"/>
    <w:bookmarkStart w:name="z26" w:id="19"/>
    <w:p>
      <w:pPr>
        <w:spacing w:after="0"/>
        <w:ind w:left="0"/>
        <w:jc w:val="both"/>
      </w:pPr>
      <w:r>
        <w:rPr>
          <w:rFonts w:ascii="Times New Roman"/>
          <w:b w:val="false"/>
          <w:i w:val="false"/>
          <w:color w:val="000000"/>
          <w:sz w:val="28"/>
        </w:rPr>
        <w:t>
      Ветеринарный паспорт на мелкий рогатый скот (овцы, козы), свиней выдается на группу (отару).</w:t>
      </w:r>
    </w:p>
    <w:bookmarkEnd w:id="19"/>
    <w:bookmarkStart w:name="z27" w:id="20"/>
    <w:p>
      <w:pPr>
        <w:spacing w:after="0"/>
        <w:ind w:left="0"/>
        <w:jc w:val="both"/>
      </w:pPr>
      <w:r>
        <w:rPr>
          <w:rFonts w:ascii="Times New Roman"/>
          <w:b w:val="false"/>
          <w:i w:val="false"/>
          <w:color w:val="000000"/>
          <w:sz w:val="28"/>
        </w:rPr>
        <w:t>
      Выпас сельскохозяйственных животных осуществляется на огороженных или неогороженных пастбищах владельцами сельскохозяйственных животных, либо лицами, ими уполномоченными.</w:t>
      </w:r>
    </w:p>
    <w:bookmarkEnd w:id="20"/>
    <w:bookmarkStart w:name="z28" w:id="21"/>
    <w:p>
      <w:pPr>
        <w:spacing w:after="0"/>
        <w:ind w:left="0"/>
        <w:jc w:val="both"/>
      </w:pPr>
      <w:r>
        <w:rPr>
          <w:rFonts w:ascii="Times New Roman"/>
          <w:b w:val="false"/>
          <w:i w:val="false"/>
          <w:color w:val="000000"/>
          <w:sz w:val="28"/>
        </w:rPr>
        <w:t>
      В зависимости от природно-климатических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w:t>
      </w:r>
    </w:p>
    <w:bookmarkEnd w:id="21"/>
    <w:bookmarkStart w:name="z29" w:id="22"/>
    <w:p>
      <w:pPr>
        <w:spacing w:after="0"/>
        <w:ind w:left="0"/>
        <w:jc w:val="both"/>
      </w:pPr>
      <w:r>
        <w:rPr>
          <w:rFonts w:ascii="Times New Roman"/>
          <w:b w:val="false"/>
          <w:i w:val="false"/>
          <w:color w:val="000000"/>
          <w:sz w:val="28"/>
        </w:rPr>
        <w:t>
      Прогон (перегон) сельскохозяйственных животных до места выпаса и обратно, а в темное и ночное время суток до мест содержания, осуществляется под сопровождением владельцев сельскохозяйственных животных либо лиц, ими уполномоченных.</w:t>
      </w:r>
    </w:p>
    <w:bookmarkEnd w:id="22"/>
    <w:bookmarkStart w:name="z30" w:id="23"/>
    <w:p>
      <w:pPr>
        <w:spacing w:after="0"/>
        <w:ind w:left="0"/>
        <w:jc w:val="both"/>
      </w:pPr>
      <w:r>
        <w:rPr>
          <w:rFonts w:ascii="Times New Roman"/>
          <w:b w:val="false"/>
          <w:i w:val="false"/>
          <w:color w:val="000000"/>
          <w:sz w:val="28"/>
        </w:rPr>
        <w:t>
      4. Не допускается:</w:t>
      </w:r>
    </w:p>
    <w:bookmarkEnd w:id="23"/>
    <w:bookmarkStart w:name="z31" w:id="24"/>
    <w:p>
      <w:pPr>
        <w:spacing w:after="0"/>
        <w:ind w:left="0"/>
        <w:jc w:val="both"/>
      </w:pPr>
      <w:r>
        <w:rPr>
          <w:rFonts w:ascii="Times New Roman"/>
          <w:b w:val="false"/>
          <w:i w:val="false"/>
          <w:color w:val="000000"/>
          <w:sz w:val="28"/>
        </w:rPr>
        <w:t>
      1) выпас больных сельскохозяйственных животных (в том числе зараженных заразными болезнями).</w:t>
      </w:r>
    </w:p>
    <w:bookmarkEnd w:id="24"/>
    <w:bookmarkStart w:name="z32" w:id="25"/>
    <w:p>
      <w:pPr>
        <w:spacing w:after="0"/>
        <w:ind w:left="0"/>
        <w:jc w:val="both"/>
      </w:pPr>
      <w:r>
        <w:rPr>
          <w:rFonts w:ascii="Times New Roman"/>
          <w:b w:val="false"/>
          <w:i w:val="false"/>
          <w:color w:val="000000"/>
          <w:sz w:val="28"/>
        </w:rPr>
        <w:t>
      2) выпас сельскохозяйственных животных, не прошедших обязательных ветеринарных процедур (в том числе вакцинации);</w:t>
      </w:r>
    </w:p>
    <w:bookmarkEnd w:id="25"/>
    <w:bookmarkStart w:name="z33" w:id="26"/>
    <w:p>
      <w:pPr>
        <w:spacing w:after="0"/>
        <w:ind w:left="0"/>
        <w:jc w:val="both"/>
      </w:pPr>
      <w:r>
        <w:rPr>
          <w:rFonts w:ascii="Times New Roman"/>
          <w:b w:val="false"/>
          <w:i w:val="false"/>
          <w:color w:val="000000"/>
          <w:sz w:val="28"/>
        </w:rPr>
        <w:t>
      3) выпас сельскохозяйственных животных на землях общего пользования, в полосах отвода железных и автомобильных дорог, границах водоохранных полос и зон санитарной охраны;</w:t>
      </w:r>
    </w:p>
    <w:bookmarkEnd w:id="26"/>
    <w:bookmarkStart w:name="z34" w:id="27"/>
    <w:p>
      <w:pPr>
        <w:spacing w:after="0"/>
        <w:ind w:left="0"/>
        <w:jc w:val="both"/>
      </w:pPr>
      <w:r>
        <w:rPr>
          <w:rFonts w:ascii="Times New Roman"/>
          <w:b w:val="false"/>
          <w:i w:val="false"/>
          <w:color w:val="000000"/>
          <w:sz w:val="28"/>
        </w:rPr>
        <w:t>
      4) в пределах водоохранных зон выпас сельскохозяйственных животных с превышением нормы нагрузки, купание и санитарная обработка скота и другие виды хозяйственной деятельности, ухудшающие режим водоемов;</w:t>
      </w:r>
    </w:p>
    <w:bookmarkEnd w:id="27"/>
    <w:bookmarkStart w:name="z35" w:id="28"/>
    <w:p>
      <w:pPr>
        <w:spacing w:after="0"/>
        <w:ind w:left="0"/>
        <w:jc w:val="both"/>
      </w:pPr>
      <w:r>
        <w:rPr>
          <w:rFonts w:ascii="Times New Roman"/>
          <w:b w:val="false"/>
          <w:i w:val="false"/>
          <w:color w:val="000000"/>
          <w:sz w:val="28"/>
        </w:rPr>
        <w:t>
      5) выпас сельскохозяйственных животных без идентификации;</w:t>
      </w:r>
    </w:p>
    <w:bookmarkEnd w:id="28"/>
    <w:bookmarkStart w:name="z36" w:id="29"/>
    <w:p>
      <w:pPr>
        <w:spacing w:after="0"/>
        <w:ind w:left="0"/>
        <w:jc w:val="both"/>
      </w:pPr>
      <w:r>
        <w:rPr>
          <w:rFonts w:ascii="Times New Roman"/>
          <w:b w:val="false"/>
          <w:i w:val="false"/>
          <w:color w:val="000000"/>
          <w:sz w:val="28"/>
        </w:rPr>
        <w:t>
      6) прогон (перегон) до места выпаса и обратно, выпас, а также перемещение сельскохозяйственных животных без сопровождения владельцев сельскохозяйственных животных либо лиц, ими уполномоченных.</w:t>
      </w:r>
    </w:p>
    <w:bookmarkEnd w:id="29"/>
    <w:bookmarkStart w:name="z37" w:id="30"/>
    <w:p>
      <w:pPr>
        <w:spacing w:after="0"/>
        <w:ind w:left="0"/>
        <w:jc w:val="both"/>
      </w:pPr>
      <w:r>
        <w:rPr>
          <w:rFonts w:ascii="Times New Roman"/>
          <w:b w:val="false"/>
          <w:i w:val="false"/>
          <w:color w:val="000000"/>
          <w:sz w:val="28"/>
        </w:rPr>
        <w:t xml:space="preserve">
      При этом,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99 Лесного кодекса Республики Казахстан от 8 июля 2003 года выпас сельскохозяйственных животных без сопровождения владельцев сельскохозяйственных животных либо лиц, ими уполномоченных, на пастбищах, входящих в государственный лесной фонд, осуществляется в исключительных случаях в отдаленных, труднодоступных и малонаселенных районах;</w:t>
      </w:r>
    </w:p>
    <w:bookmarkEnd w:id="30"/>
    <w:bookmarkStart w:name="z38" w:id="31"/>
    <w:p>
      <w:pPr>
        <w:spacing w:after="0"/>
        <w:ind w:left="0"/>
        <w:jc w:val="both"/>
      </w:pPr>
      <w:r>
        <w:rPr>
          <w:rFonts w:ascii="Times New Roman"/>
          <w:b w:val="false"/>
          <w:i w:val="false"/>
          <w:color w:val="000000"/>
          <w:sz w:val="28"/>
        </w:rPr>
        <w:t>
      7) прогон (перегон) сельскохозяйственных животных через железнодорожные пути и дороги вне специально отведенных мест, а также в темное время суток и условиях недостаточной видимости (кроме скотопрогонов на разных уровнях);</w:t>
      </w:r>
    </w:p>
    <w:bookmarkEnd w:id="31"/>
    <w:bookmarkStart w:name="z39" w:id="32"/>
    <w:p>
      <w:pPr>
        <w:spacing w:after="0"/>
        <w:ind w:left="0"/>
        <w:jc w:val="both"/>
      </w:pPr>
      <w:r>
        <w:rPr>
          <w:rFonts w:ascii="Times New Roman"/>
          <w:b w:val="false"/>
          <w:i w:val="false"/>
          <w:color w:val="000000"/>
          <w:sz w:val="28"/>
        </w:rPr>
        <w:t>
      8) прогон (перегон) сельскохозяйственных животных по дороге с асфальтовым и цементобетонным покрытием при наличии иных путей;</w:t>
      </w:r>
    </w:p>
    <w:bookmarkEnd w:id="32"/>
    <w:bookmarkStart w:name="z40" w:id="33"/>
    <w:p>
      <w:pPr>
        <w:spacing w:after="0"/>
        <w:ind w:left="0"/>
        <w:jc w:val="both"/>
      </w:pPr>
      <w:r>
        <w:rPr>
          <w:rFonts w:ascii="Times New Roman"/>
          <w:b w:val="false"/>
          <w:i w:val="false"/>
          <w:color w:val="000000"/>
          <w:sz w:val="28"/>
        </w:rPr>
        <w:t>
      9) водопой сельскохозяйственных животных в общественных местах купания, прудах, фонтанах, водоемах и водозаборах общего пользования.</w:t>
      </w:r>
    </w:p>
    <w:bookmarkEnd w:id="33"/>
    <w:bookmarkStart w:name="z41" w:id="34"/>
    <w:p>
      <w:pPr>
        <w:spacing w:after="0"/>
        <w:ind w:left="0"/>
        <w:jc w:val="both"/>
      </w:pPr>
      <w:r>
        <w:rPr>
          <w:rFonts w:ascii="Times New Roman"/>
          <w:b w:val="false"/>
          <w:i w:val="false"/>
          <w:color w:val="000000"/>
          <w:sz w:val="28"/>
        </w:rPr>
        <w:t xml:space="preserve">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 предотвращающих загрязнение и засорение водных объектов в порядке общего водопользования согласно Водному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от 9 июля 2003 года.</w:t>
      </w:r>
    </w:p>
    <w:bookmarkEnd w:id="34"/>
    <w:bookmarkStart w:name="z42" w:id="35"/>
    <w:p>
      <w:pPr>
        <w:spacing w:after="0"/>
        <w:ind w:left="0"/>
        <w:jc w:val="both"/>
      </w:pPr>
      <w:r>
        <w:rPr>
          <w:rFonts w:ascii="Times New Roman"/>
          <w:b w:val="false"/>
          <w:i w:val="false"/>
          <w:color w:val="000000"/>
          <w:sz w:val="28"/>
        </w:rPr>
        <w:t xml:space="preserve">
      Порядок выпаса сельскохозяйственных животных на участках государственного лесного фонда определяется в соответствии с Правилами сенокошения и пастьбы скота на участках государственного лесного фонда, утвержденными приказом Министра сельского хозяйства Республики Казахстан от 12 октября 2015 года </w:t>
      </w:r>
      <w:r>
        <w:rPr>
          <w:rFonts w:ascii="Times New Roman"/>
          <w:b w:val="false"/>
          <w:i w:val="false"/>
          <w:color w:val="000000"/>
          <w:sz w:val="28"/>
        </w:rPr>
        <w:t>№ 18-02/909</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12259).</w:t>
      </w:r>
    </w:p>
    <w:bookmarkEnd w:id="35"/>
    <w:bookmarkStart w:name="z43" w:id="36"/>
    <w:p>
      <w:pPr>
        <w:spacing w:after="0"/>
        <w:ind w:left="0"/>
        <w:jc w:val="both"/>
      </w:pPr>
      <w:r>
        <w:rPr>
          <w:rFonts w:ascii="Times New Roman"/>
          <w:b w:val="false"/>
          <w:i w:val="false"/>
          <w:color w:val="000000"/>
          <w:sz w:val="28"/>
        </w:rPr>
        <w:t>
      5. Сельскохозяйственные животные, передвигающиеся без сопровождающих лиц, считаются безнадзорными и подлежат загону в места для временного содержания до выявления владельца.</w:t>
      </w:r>
    </w:p>
    <w:bookmarkEnd w:id="36"/>
    <w:bookmarkStart w:name="z44" w:id="37"/>
    <w:p>
      <w:pPr>
        <w:spacing w:after="0"/>
        <w:ind w:left="0"/>
        <w:jc w:val="both"/>
      </w:pPr>
      <w:r>
        <w:rPr>
          <w:rFonts w:ascii="Times New Roman"/>
          <w:b w:val="false"/>
          <w:i w:val="false"/>
          <w:color w:val="000000"/>
          <w:sz w:val="28"/>
        </w:rPr>
        <w:t xml:space="preserve">
      Порядок содержания, возврата задержанных безнадзорных сельскохозяйственных животных владельцам, а также ответственность владельцев определяется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w:t>
      </w:r>
    </w:p>
    <w:bookmarkEnd w:id="37"/>
    <w:bookmarkStart w:name="z45" w:id="38"/>
    <w:p>
      <w:pPr>
        <w:spacing w:after="0"/>
        <w:ind w:left="0"/>
        <w:jc w:val="both"/>
      </w:pPr>
      <w:r>
        <w:rPr>
          <w:rFonts w:ascii="Times New Roman"/>
          <w:b w:val="false"/>
          <w:i w:val="false"/>
          <w:color w:val="000000"/>
          <w:sz w:val="28"/>
        </w:rPr>
        <w:t xml:space="preserve">
      6. При определении участков выпаса и прогона сельскохозяйственных животных предусматривается и осуществляются мероприятия по сохранению среды обитания, и условия размножения объектов животного мира, путей миграции и мест концентрации животных, должна быть обеспечена неприкосновенность участков, представляющих особую ценность в качестве среды обитания диких животных в соответствии </w:t>
      </w:r>
      <w:r>
        <w:rPr>
          <w:rFonts w:ascii="Times New Roman"/>
          <w:b w:val="false"/>
          <w:i w:val="false"/>
          <w:color w:val="000000"/>
          <w:sz w:val="28"/>
        </w:rPr>
        <w:t>статьи 17</w:t>
      </w:r>
      <w:r>
        <w:rPr>
          <w:rFonts w:ascii="Times New Roman"/>
          <w:b w:val="false"/>
          <w:i w:val="false"/>
          <w:color w:val="000000"/>
          <w:sz w:val="28"/>
        </w:rPr>
        <w:t xml:space="preserve"> "Об охране, воспроизводстве и использовании животного мира" Республики Казахстан.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Кызылординского областного маслихата от 11.07.2022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7. В зависимости от природно-климатических зон в республике применяются системы сезонного и круглогодичного выпаса сельскохозяйственных животных на пастбищах.</w:t>
      </w:r>
    </w:p>
    <w:bookmarkEnd w:id="39"/>
    <w:bookmarkStart w:name="z47" w:id="40"/>
    <w:p>
      <w:pPr>
        <w:spacing w:after="0"/>
        <w:ind w:left="0"/>
        <w:jc w:val="both"/>
      </w:pPr>
      <w:r>
        <w:rPr>
          <w:rFonts w:ascii="Times New Roman"/>
          <w:b w:val="false"/>
          <w:i w:val="false"/>
          <w:color w:val="000000"/>
          <w:sz w:val="28"/>
        </w:rPr>
        <w:t>
      При сезонной системе выпаса сельскохозяйственные животные весной, летом и осенью находятся на пастбищах, зимой – на стойловом содержании с полноценным кормлением.</w:t>
      </w:r>
    </w:p>
    <w:bookmarkEnd w:id="40"/>
    <w:bookmarkStart w:name="z48" w:id="41"/>
    <w:p>
      <w:pPr>
        <w:spacing w:after="0"/>
        <w:ind w:left="0"/>
        <w:jc w:val="both"/>
      </w:pPr>
      <w:r>
        <w:rPr>
          <w:rFonts w:ascii="Times New Roman"/>
          <w:b w:val="false"/>
          <w:i w:val="false"/>
          <w:color w:val="000000"/>
          <w:sz w:val="28"/>
        </w:rPr>
        <w:t>
      При круглогодичной системе выпаса сельскохозяйственные животные находятся на пастбищах круглый год.</w:t>
      </w:r>
    </w:p>
    <w:bookmarkEnd w:id="41"/>
    <w:bookmarkStart w:name="z49" w:id="42"/>
    <w:p>
      <w:pPr>
        <w:spacing w:after="0"/>
        <w:ind w:left="0"/>
        <w:jc w:val="both"/>
      </w:pPr>
      <w:r>
        <w:rPr>
          <w:rFonts w:ascii="Times New Roman"/>
          <w:b w:val="false"/>
          <w:i w:val="false"/>
          <w:color w:val="000000"/>
          <w:sz w:val="28"/>
        </w:rPr>
        <w:t>
      При неблагоприятных погодных условиях используются животноводческие помещения и создается соответствующий запас кормов.</w:t>
      </w:r>
    </w:p>
    <w:bookmarkEnd w:id="42"/>
    <w:bookmarkStart w:name="z50" w:id="43"/>
    <w:p>
      <w:pPr>
        <w:spacing w:after="0"/>
        <w:ind w:left="0"/>
        <w:jc w:val="both"/>
      </w:pPr>
      <w:r>
        <w:rPr>
          <w:rFonts w:ascii="Times New Roman"/>
          <w:b w:val="false"/>
          <w:i w:val="false"/>
          <w:color w:val="000000"/>
          <w:sz w:val="28"/>
        </w:rPr>
        <w:t>
      8. При выпасе сельскохозяйственных животных учитывается видовой состав пастбищ, поскольку все пастбища на территории Республики Казахстан имеют сезонный характер, так эфемеровые пастбища могут использоваться весной, дерновинно-злаковые и горные - летом, а эфемерово-полынные как весной, так и осенью.</w:t>
      </w:r>
    </w:p>
    <w:bookmarkEnd w:id="43"/>
    <w:bookmarkStart w:name="z51" w:id="44"/>
    <w:p>
      <w:pPr>
        <w:spacing w:after="0"/>
        <w:ind w:left="0"/>
        <w:jc w:val="both"/>
      </w:pPr>
      <w:r>
        <w:rPr>
          <w:rFonts w:ascii="Times New Roman"/>
          <w:b w:val="false"/>
          <w:i w:val="false"/>
          <w:color w:val="000000"/>
          <w:sz w:val="28"/>
        </w:rPr>
        <w:t>
      9. Перед началом выпаса в зависимости от вида сельскохозяйственного животного и типа растительности оптимальная высота травостоя должна варировать от 2 до 6 сантиметров (далее-см) на естественных пастбищах и от 10 см и выше на культурных пастбищах.</w:t>
      </w:r>
    </w:p>
    <w:bookmarkEnd w:id="44"/>
    <w:bookmarkStart w:name="z52" w:id="45"/>
    <w:p>
      <w:pPr>
        <w:spacing w:after="0"/>
        <w:ind w:left="0"/>
        <w:jc w:val="both"/>
      </w:pPr>
      <w:r>
        <w:rPr>
          <w:rFonts w:ascii="Times New Roman"/>
          <w:b w:val="false"/>
          <w:i w:val="false"/>
          <w:color w:val="000000"/>
          <w:sz w:val="28"/>
        </w:rPr>
        <w:t>
      10. Коэффициент использования пустынных пастбищ не должен превышать 60 процентов (далее – %); полупустыни и сухой степи – 65 %. Горные пастбища можно использовать с коэффициентом 70%, как и участки с весенней эфемеровой растительностью.</w:t>
      </w:r>
    </w:p>
    <w:bookmarkEnd w:id="45"/>
    <w:bookmarkStart w:name="z53" w:id="46"/>
    <w:p>
      <w:pPr>
        <w:spacing w:after="0"/>
        <w:ind w:left="0"/>
        <w:jc w:val="both"/>
      </w:pPr>
      <w:r>
        <w:rPr>
          <w:rFonts w:ascii="Times New Roman"/>
          <w:b w:val="false"/>
          <w:i w:val="false"/>
          <w:color w:val="000000"/>
          <w:sz w:val="28"/>
        </w:rPr>
        <w:t>
      11.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 поселка, села, сельского округа, а в пределах района, города областного значения - местным исполнительным органом района (кроме районов в городах), города областного значения в соответствии с Планом по управлению пастбищами и их использованию (далее – План).</w:t>
      </w:r>
    </w:p>
    <w:bookmarkEnd w:id="46"/>
    <w:bookmarkStart w:name="z54" w:id="47"/>
    <w:p>
      <w:pPr>
        <w:spacing w:after="0"/>
        <w:ind w:left="0"/>
        <w:jc w:val="both"/>
      </w:pPr>
      <w:r>
        <w:rPr>
          <w:rFonts w:ascii="Times New Roman"/>
          <w:b w:val="false"/>
          <w:i w:val="false"/>
          <w:color w:val="000000"/>
          <w:sz w:val="28"/>
        </w:rPr>
        <w:t>
      12. План является нормативным правовым актом, утверждаемым местным представительным органом районов, города областного значения на краткосрочный (до года) и (или) долгосрочный (до двух лет) периоды.</w:t>
      </w:r>
    </w:p>
    <w:bookmarkEnd w:id="47"/>
    <w:bookmarkStart w:name="z55" w:id="48"/>
    <w:p>
      <w:pPr>
        <w:spacing w:after="0"/>
        <w:ind w:left="0"/>
        <w:jc w:val="both"/>
      </w:pPr>
      <w:r>
        <w:rPr>
          <w:rFonts w:ascii="Times New Roman"/>
          <w:b w:val="false"/>
          <w:i w:val="false"/>
          <w:color w:val="000000"/>
          <w:sz w:val="28"/>
        </w:rPr>
        <w:t>
      13. План разрабатывается местным исполнительным органом района (кроме районов в городах), города областного значения совместно с акимами города районного значения, поселка, села,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административно-территориальных единиц.</w:t>
      </w:r>
    </w:p>
    <w:bookmarkEnd w:id="48"/>
    <w:bookmarkStart w:name="z56" w:id="49"/>
    <w:p>
      <w:pPr>
        <w:spacing w:after="0"/>
        <w:ind w:left="0"/>
        <w:jc w:val="both"/>
      </w:pPr>
      <w:r>
        <w:rPr>
          <w:rFonts w:ascii="Times New Roman"/>
          <w:b w:val="false"/>
          <w:i w:val="false"/>
          <w:color w:val="000000"/>
          <w:sz w:val="28"/>
        </w:rPr>
        <w:t>
      14. Выпас сельскохозяйственных животных на пастбищах осуществляется в соответствии с Планами.</w:t>
      </w:r>
    </w:p>
    <w:bookmarkEnd w:id="49"/>
    <w:bookmarkStart w:name="z57" w:id="50"/>
    <w:p>
      <w:pPr>
        <w:spacing w:after="0"/>
        <w:ind w:left="0"/>
        <w:jc w:val="both"/>
      </w:pPr>
      <w:r>
        <w:rPr>
          <w:rFonts w:ascii="Times New Roman"/>
          <w:b w:val="false"/>
          <w:i w:val="false"/>
          <w:color w:val="000000"/>
          <w:sz w:val="28"/>
        </w:rPr>
        <w:t>
      15. Календарный график по использованию пастбищ, устанавливающий сезонные маршруты выпаса и передвижения сельскохозяйственных животных, определяется согласно Плану.</w:t>
      </w:r>
    </w:p>
    <w:bookmarkEnd w:id="50"/>
    <w:bookmarkStart w:name="z58" w:id="51"/>
    <w:p>
      <w:pPr>
        <w:spacing w:after="0"/>
        <w:ind w:left="0"/>
        <w:jc w:val="both"/>
      </w:pPr>
      <w:r>
        <w:rPr>
          <w:rFonts w:ascii="Times New Roman"/>
          <w:b w:val="false"/>
          <w:i w:val="false"/>
          <w:color w:val="000000"/>
          <w:sz w:val="28"/>
        </w:rPr>
        <w:t>
      16. Пастбища, расположенные в пределах территории поселков и сельских населенных пунктов, находящиеся в государственной собственности, предоставляются для удовлетворения нужд местного населения по содержанию маточного (дойного) поголовья сельскохозяйственных животных.</w:t>
      </w:r>
    </w:p>
    <w:bookmarkEnd w:id="51"/>
    <w:bookmarkStart w:name="z59" w:id="52"/>
    <w:p>
      <w:pPr>
        <w:spacing w:after="0"/>
        <w:ind w:left="0"/>
        <w:jc w:val="both"/>
      </w:pPr>
      <w:r>
        <w:rPr>
          <w:rFonts w:ascii="Times New Roman"/>
          <w:b w:val="false"/>
          <w:i w:val="false"/>
          <w:color w:val="000000"/>
          <w:sz w:val="28"/>
        </w:rPr>
        <w:t xml:space="preserve">
      17. Выпас на пастбищах, указанных в пункте 17 настоящих Правил, других сельскохозяйственных животных допускается только при соблюдении предельно допустимых норм нагрузки на общую площадь пастбищ, утвержденных приказом Министра сельского хозяйства Республики Казахстан от 14 апреля 2015 года </w:t>
      </w:r>
      <w:r>
        <w:rPr>
          <w:rFonts w:ascii="Times New Roman"/>
          <w:b w:val="false"/>
          <w:i w:val="false"/>
          <w:color w:val="000000"/>
          <w:sz w:val="28"/>
        </w:rPr>
        <w:t>№ 3-3/332</w:t>
      </w:r>
      <w:r>
        <w:rPr>
          <w:rFonts w:ascii="Times New Roman"/>
          <w:b w:val="false"/>
          <w:i w:val="false"/>
          <w:color w:val="000000"/>
          <w:sz w:val="28"/>
        </w:rPr>
        <w:t xml:space="preserve">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за № 11064).</w:t>
      </w:r>
    </w:p>
    <w:bookmarkEnd w:id="52"/>
    <w:bookmarkStart w:name="z60" w:id="53"/>
    <w:p>
      <w:pPr>
        <w:spacing w:after="0"/>
        <w:ind w:left="0"/>
        <w:jc w:val="both"/>
      </w:pPr>
      <w:r>
        <w:rPr>
          <w:rFonts w:ascii="Times New Roman"/>
          <w:b w:val="false"/>
          <w:i w:val="false"/>
          <w:color w:val="000000"/>
          <w:sz w:val="28"/>
        </w:rPr>
        <w:t>
      При превышении предельно допустимых норм нагрузки на общую площадь пастбищ пастбища предоставляются в пределах города районного значения, поселка, села, сельского округа согласно Плану.</w:t>
      </w:r>
    </w:p>
    <w:bookmarkEnd w:id="53"/>
    <w:bookmarkStart w:name="z61" w:id="54"/>
    <w:p>
      <w:pPr>
        <w:spacing w:after="0"/>
        <w:ind w:left="0"/>
        <w:jc w:val="both"/>
      </w:pPr>
      <w:r>
        <w:rPr>
          <w:rFonts w:ascii="Times New Roman"/>
          <w:b w:val="false"/>
          <w:i w:val="false"/>
          <w:color w:val="000000"/>
          <w:sz w:val="28"/>
        </w:rPr>
        <w:t>
      18. Поголовье сельскохозяйственных животных владельцев, не обеспеченных пастбищами в пределах города районного значения, поселка, села, сельского округа формируется по видам и половозрастным группам и направляется на отгонные пастбища согласно Плану.</w:t>
      </w:r>
    </w:p>
    <w:bookmarkEnd w:id="54"/>
    <w:bookmarkStart w:name="z62" w:id="55"/>
    <w:p>
      <w:pPr>
        <w:spacing w:after="0"/>
        <w:ind w:left="0"/>
        <w:jc w:val="left"/>
      </w:pPr>
      <w:r>
        <w:rPr>
          <w:rFonts w:ascii="Times New Roman"/>
          <w:b/>
          <w:i w:val="false"/>
          <w:color w:val="000000"/>
        </w:rPr>
        <w:t xml:space="preserve"> 3. Организация перегона при выпасе сельскохозяйственных животных</w:t>
      </w:r>
    </w:p>
    <w:bookmarkEnd w:id="55"/>
    <w:bookmarkStart w:name="z63" w:id="56"/>
    <w:p>
      <w:pPr>
        <w:spacing w:after="0"/>
        <w:ind w:left="0"/>
        <w:jc w:val="both"/>
      </w:pPr>
      <w:r>
        <w:rPr>
          <w:rFonts w:ascii="Times New Roman"/>
          <w:b w:val="false"/>
          <w:i w:val="false"/>
          <w:color w:val="000000"/>
          <w:sz w:val="28"/>
        </w:rPr>
        <w:t>
      19. Для перегона комплектуют стада, отары, табуны из здоровых сельскохозяйственных животных, одинаковых по возрасту, полу, упитанности. Численность поголовья сельскохозяйственных животных составляет: овец и коз 600-800 голов, крупного рогатого скота не более 250 голов, лошадей не более 200 голов, верблюдов не более 120 голов.</w:t>
      </w:r>
    </w:p>
    <w:bookmarkEnd w:id="56"/>
    <w:bookmarkStart w:name="z64" w:id="57"/>
    <w:p>
      <w:pPr>
        <w:spacing w:after="0"/>
        <w:ind w:left="0"/>
        <w:jc w:val="both"/>
      </w:pPr>
      <w:r>
        <w:rPr>
          <w:rFonts w:ascii="Times New Roman"/>
          <w:b w:val="false"/>
          <w:i w:val="false"/>
          <w:color w:val="000000"/>
          <w:sz w:val="28"/>
        </w:rPr>
        <w:t xml:space="preserve">
      Нормы отбора сельскохозяйственных животных, подлежащих перегону,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57"/>
    <w:bookmarkStart w:name="z65" w:id="58"/>
    <w:p>
      <w:pPr>
        <w:spacing w:after="0"/>
        <w:ind w:left="0"/>
        <w:jc w:val="both"/>
      </w:pPr>
      <w:r>
        <w:rPr>
          <w:rFonts w:ascii="Times New Roman"/>
          <w:b w:val="false"/>
          <w:i w:val="false"/>
          <w:color w:val="000000"/>
          <w:sz w:val="28"/>
        </w:rPr>
        <w:t xml:space="preserve">
      20. Нормы комплектования сельскохозяйственных животных в зависимости от вида, половозрастной группы и упитанности, подлежащих перегону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58"/>
    <w:bookmarkStart w:name="z66" w:id="59"/>
    <w:p>
      <w:pPr>
        <w:spacing w:after="0"/>
        <w:ind w:left="0"/>
        <w:jc w:val="both"/>
      </w:pPr>
      <w:r>
        <w:rPr>
          <w:rFonts w:ascii="Times New Roman"/>
          <w:b w:val="false"/>
          <w:i w:val="false"/>
          <w:color w:val="000000"/>
          <w:sz w:val="28"/>
        </w:rPr>
        <w:t xml:space="preserve">
      Нормы нагрузки на одно лицо, осуществляющего выпас сельскохозяйственных животных,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59"/>
    <w:bookmarkStart w:name="z67" w:id="60"/>
    <w:p>
      <w:pPr>
        <w:spacing w:after="0"/>
        <w:ind w:left="0"/>
        <w:jc w:val="both"/>
      </w:pPr>
      <w:r>
        <w:rPr>
          <w:rFonts w:ascii="Times New Roman"/>
          <w:b w:val="false"/>
          <w:i w:val="false"/>
          <w:color w:val="000000"/>
          <w:sz w:val="28"/>
        </w:rPr>
        <w:t>
      21. На всем пути перегона сельскохозяйственных животных не допускается смешивание групп.</w:t>
      </w:r>
    </w:p>
    <w:bookmarkEnd w:id="60"/>
    <w:bookmarkStart w:name="z68" w:id="61"/>
    <w:p>
      <w:pPr>
        <w:spacing w:after="0"/>
        <w:ind w:left="0"/>
        <w:jc w:val="both"/>
      </w:pPr>
      <w:r>
        <w:rPr>
          <w:rFonts w:ascii="Times New Roman"/>
          <w:b w:val="false"/>
          <w:i w:val="false"/>
          <w:color w:val="000000"/>
          <w:sz w:val="28"/>
        </w:rPr>
        <w:t>
      22. Перегону на отгонные пастбища подлежат все виды и группы сельскохозяйственных животных, необеспеченные пастбищами в пределах населенных пунктов, за исключением маточного (дойного) поголовья (в том числе перед отелом, родами и неокрепших после отела, родов) и больных сельскохозяйственных животных (в том числе зараженных заразными болезнями), неокрепшего новорожденного молодняка, сельскохозяйственных животных, не прошедших обязательных ветеринарных процедур (в том числе вакцинации).</w:t>
      </w:r>
    </w:p>
    <w:bookmarkEnd w:id="61"/>
    <w:bookmarkStart w:name="z69" w:id="62"/>
    <w:p>
      <w:pPr>
        <w:spacing w:after="0"/>
        <w:ind w:left="0"/>
        <w:jc w:val="both"/>
      </w:pPr>
      <w:r>
        <w:rPr>
          <w:rFonts w:ascii="Times New Roman"/>
          <w:b w:val="false"/>
          <w:i w:val="false"/>
          <w:color w:val="000000"/>
          <w:sz w:val="28"/>
        </w:rPr>
        <w:t xml:space="preserve">
      23. Для перегона сельскохозяйственных животных проектируются скотопрогонные трассы (далее – скотопрогоны) временного (сезонного) пользования и долгосрочного пользования в соответствии со </w:t>
      </w:r>
      <w:r>
        <w:rPr>
          <w:rFonts w:ascii="Times New Roman"/>
          <w:b w:val="false"/>
          <w:i w:val="false"/>
          <w:color w:val="000000"/>
          <w:sz w:val="28"/>
        </w:rPr>
        <w:t>статьями 70</w:t>
      </w:r>
      <w:r>
        <w:rPr>
          <w:rFonts w:ascii="Times New Roman"/>
          <w:b w:val="false"/>
          <w:i w:val="false"/>
          <w:color w:val="000000"/>
          <w:sz w:val="28"/>
        </w:rPr>
        <w:t xml:space="preserve"> и </w:t>
      </w:r>
      <w:r>
        <w:rPr>
          <w:rFonts w:ascii="Times New Roman"/>
          <w:b w:val="false"/>
          <w:i w:val="false"/>
          <w:color w:val="000000"/>
          <w:sz w:val="28"/>
        </w:rPr>
        <w:t>104</w:t>
      </w:r>
      <w:r>
        <w:rPr>
          <w:rFonts w:ascii="Times New Roman"/>
          <w:b w:val="false"/>
          <w:i w:val="false"/>
          <w:color w:val="000000"/>
          <w:sz w:val="28"/>
        </w:rPr>
        <w:t xml:space="preserve"> Земельного Кодекса Республики Казахстан от 20 июня 2003 года.</w:t>
      </w:r>
    </w:p>
    <w:bookmarkEnd w:id="62"/>
    <w:bookmarkStart w:name="z70" w:id="63"/>
    <w:p>
      <w:pPr>
        <w:spacing w:after="0"/>
        <w:ind w:left="0"/>
        <w:jc w:val="both"/>
      </w:pPr>
      <w:r>
        <w:rPr>
          <w:rFonts w:ascii="Times New Roman"/>
          <w:b w:val="false"/>
          <w:i w:val="false"/>
          <w:color w:val="000000"/>
          <w:sz w:val="28"/>
        </w:rPr>
        <w:t xml:space="preserve">
      24. Скотопрогоны определяются местным исполнительным органом районов (городов) и области по согласованию с главными государственными ветеринарно-санитарными инспекторами соответствующих административно-территориальных единиц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 Закона Республики Казахстан от 10 июля 2002 года "О ветеринарии".</w:t>
      </w:r>
    </w:p>
    <w:bookmarkEnd w:id="63"/>
    <w:bookmarkStart w:name="z71" w:id="64"/>
    <w:p>
      <w:pPr>
        <w:spacing w:after="0"/>
        <w:ind w:left="0"/>
        <w:jc w:val="both"/>
      </w:pPr>
      <w:r>
        <w:rPr>
          <w:rFonts w:ascii="Times New Roman"/>
          <w:b w:val="false"/>
          <w:i w:val="false"/>
          <w:color w:val="000000"/>
          <w:sz w:val="28"/>
        </w:rPr>
        <w:t>
      25. Скотопрогоны размещаются с расчетом обслуживания ими наибольшей площади и создания удобной и кратчайшей связи пастбищ с местами, стоянки и водопоя сельскохозяйственных животных.</w:t>
      </w:r>
    </w:p>
    <w:bookmarkEnd w:id="64"/>
    <w:bookmarkStart w:name="z72" w:id="65"/>
    <w:p>
      <w:pPr>
        <w:spacing w:after="0"/>
        <w:ind w:left="0"/>
        <w:jc w:val="both"/>
      </w:pPr>
      <w:r>
        <w:rPr>
          <w:rFonts w:ascii="Times New Roman"/>
          <w:b w:val="false"/>
          <w:i w:val="false"/>
          <w:color w:val="000000"/>
          <w:sz w:val="28"/>
        </w:rPr>
        <w:t>
      26. При перегоне сельскохозяйственных животных на расстояния до 5 километров (далее – км), ширина скотопрогона составляет 50-70 метров, при количестве перегоняемого крупного рогатого скота 200-250 голов или 600-800 голов мелкого рогатого скота.</w:t>
      </w:r>
    </w:p>
    <w:bookmarkEnd w:id="65"/>
    <w:bookmarkStart w:name="z73" w:id="66"/>
    <w:p>
      <w:pPr>
        <w:spacing w:after="0"/>
        <w:ind w:left="0"/>
        <w:jc w:val="both"/>
      </w:pPr>
      <w:r>
        <w:rPr>
          <w:rFonts w:ascii="Times New Roman"/>
          <w:b w:val="false"/>
          <w:i w:val="false"/>
          <w:color w:val="000000"/>
          <w:sz w:val="28"/>
        </w:rPr>
        <w:t>
      Общая площадь скотопрогона не превышает 4-5 % всей обслуживаемой территории.</w:t>
      </w:r>
    </w:p>
    <w:bookmarkEnd w:id="66"/>
    <w:bookmarkStart w:name="z74" w:id="67"/>
    <w:p>
      <w:pPr>
        <w:spacing w:after="0"/>
        <w:ind w:left="0"/>
        <w:jc w:val="both"/>
      </w:pPr>
      <w:r>
        <w:rPr>
          <w:rFonts w:ascii="Times New Roman"/>
          <w:b w:val="false"/>
          <w:i w:val="false"/>
          <w:color w:val="000000"/>
          <w:sz w:val="28"/>
        </w:rPr>
        <w:t>
      27. При большой протяженности пути (если движение совершается в течение нескольких дней) через каждые 40-50 км скотопрогоны оборудуются пастбищными подкормочными площадками достаточной кормовой емкостью и через каждые 10-15 км обеспечиваются водопоем.</w:t>
      </w:r>
    </w:p>
    <w:bookmarkEnd w:id="67"/>
    <w:bookmarkStart w:name="z75" w:id="68"/>
    <w:p>
      <w:pPr>
        <w:spacing w:after="0"/>
        <w:ind w:left="0"/>
        <w:jc w:val="both"/>
      </w:pPr>
      <w:r>
        <w:rPr>
          <w:rFonts w:ascii="Times New Roman"/>
          <w:b w:val="false"/>
          <w:i w:val="false"/>
          <w:color w:val="000000"/>
          <w:sz w:val="28"/>
        </w:rPr>
        <w:t>
      В этих случаях ширина скотопрогона составляет от 200-300 до 1000 метров и более.</w:t>
      </w:r>
    </w:p>
    <w:bookmarkEnd w:id="68"/>
    <w:bookmarkStart w:name="z76" w:id="69"/>
    <w:p>
      <w:pPr>
        <w:spacing w:after="0"/>
        <w:ind w:left="0"/>
        <w:jc w:val="both"/>
      </w:pPr>
      <w:r>
        <w:rPr>
          <w:rFonts w:ascii="Times New Roman"/>
          <w:b w:val="false"/>
          <w:i w:val="false"/>
          <w:color w:val="000000"/>
          <w:sz w:val="28"/>
        </w:rPr>
        <w:t>
      28. Радиус водопоя сельскохозяйственных животных на равнинной местности пастбищ составляет:</w:t>
      </w:r>
    </w:p>
    <w:bookmarkEnd w:id="69"/>
    <w:bookmarkStart w:name="z77" w:id="70"/>
    <w:p>
      <w:pPr>
        <w:spacing w:after="0"/>
        <w:ind w:left="0"/>
        <w:jc w:val="both"/>
      </w:pPr>
      <w:r>
        <w:rPr>
          <w:rFonts w:ascii="Times New Roman"/>
          <w:b w:val="false"/>
          <w:i w:val="false"/>
          <w:color w:val="000000"/>
          <w:sz w:val="28"/>
        </w:rPr>
        <w:t>
      для крупного рогатого скота в степных и лесостепных зонах 2-4 км, в засушливых степях, полупустынях и пустынях 4-6 км;</w:t>
      </w:r>
    </w:p>
    <w:bookmarkEnd w:id="70"/>
    <w:bookmarkStart w:name="z78" w:id="71"/>
    <w:p>
      <w:pPr>
        <w:spacing w:after="0"/>
        <w:ind w:left="0"/>
        <w:jc w:val="both"/>
      </w:pPr>
      <w:r>
        <w:rPr>
          <w:rFonts w:ascii="Times New Roman"/>
          <w:b w:val="false"/>
          <w:i w:val="false"/>
          <w:color w:val="000000"/>
          <w:sz w:val="28"/>
        </w:rPr>
        <w:t>
      для лошадей в степных и лесостепных зонах 4-5 км, в засушливых степях, полупустынях и пустынях 5-7 км;</w:t>
      </w:r>
    </w:p>
    <w:bookmarkEnd w:id="71"/>
    <w:bookmarkStart w:name="z79" w:id="72"/>
    <w:p>
      <w:pPr>
        <w:spacing w:after="0"/>
        <w:ind w:left="0"/>
        <w:jc w:val="both"/>
      </w:pPr>
      <w:r>
        <w:rPr>
          <w:rFonts w:ascii="Times New Roman"/>
          <w:b w:val="false"/>
          <w:i w:val="false"/>
          <w:color w:val="000000"/>
          <w:sz w:val="28"/>
        </w:rPr>
        <w:t>
      для верблюдов в степных и лесостепных зонах 6-7 км, в засушливых степях, полупустынях и пустынях 7-8 км;</w:t>
      </w:r>
    </w:p>
    <w:bookmarkEnd w:id="72"/>
    <w:bookmarkStart w:name="z80" w:id="73"/>
    <w:p>
      <w:pPr>
        <w:spacing w:after="0"/>
        <w:ind w:left="0"/>
        <w:jc w:val="both"/>
      </w:pPr>
      <w:r>
        <w:rPr>
          <w:rFonts w:ascii="Times New Roman"/>
          <w:b w:val="false"/>
          <w:i w:val="false"/>
          <w:color w:val="000000"/>
          <w:sz w:val="28"/>
        </w:rPr>
        <w:t>
      для овец и коз в степных и лесостепных зонах 2,5-4 км, в засушливых степях, полупустынях и пустынях 3-6 км.</w:t>
      </w:r>
    </w:p>
    <w:bookmarkEnd w:id="73"/>
    <w:bookmarkStart w:name="z81" w:id="74"/>
    <w:p>
      <w:pPr>
        <w:spacing w:after="0"/>
        <w:ind w:left="0"/>
        <w:jc w:val="both"/>
      </w:pPr>
      <w:r>
        <w:rPr>
          <w:rFonts w:ascii="Times New Roman"/>
          <w:b w:val="false"/>
          <w:i w:val="false"/>
          <w:color w:val="000000"/>
          <w:sz w:val="28"/>
        </w:rPr>
        <w:t>
      Фактическое расстояние между колодцами по республике в среднем - 3,8 км.</w:t>
      </w:r>
    </w:p>
    <w:bookmarkEnd w:id="74"/>
    <w:bookmarkStart w:name="z82" w:id="75"/>
    <w:p>
      <w:pPr>
        <w:spacing w:after="0"/>
        <w:ind w:left="0"/>
        <w:jc w:val="left"/>
      </w:pPr>
      <w:r>
        <w:rPr>
          <w:rFonts w:ascii="Times New Roman"/>
          <w:b/>
          <w:i w:val="false"/>
          <w:color w:val="000000"/>
        </w:rPr>
        <w:t xml:space="preserve"> 4. Организация выпаса сельскохозяйственных животных</w:t>
      </w:r>
    </w:p>
    <w:bookmarkEnd w:id="75"/>
    <w:bookmarkStart w:name="z83" w:id="76"/>
    <w:p>
      <w:pPr>
        <w:spacing w:after="0"/>
        <w:ind w:left="0"/>
        <w:jc w:val="both"/>
      </w:pPr>
      <w:r>
        <w:rPr>
          <w:rFonts w:ascii="Times New Roman"/>
          <w:b w:val="false"/>
          <w:i w:val="false"/>
          <w:color w:val="000000"/>
          <w:sz w:val="28"/>
        </w:rPr>
        <w:t>
      29. Местные исполнительные органы районов, города областного значения обеспечивают:</w:t>
      </w:r>
    </w:p>
    <w:bookmarkEnd w:id="76"/>
    <w:bookmarkStart w:name="z84" w:id="77"/>
    <w:p>
      <w:pPr>
        <w:spacing w:after="0"/>
        <w:ind w:left="0"/>
        <w:jc w:val="both"/>
      </w:pPr>
      <w:r>
        <w:rPr>
          <w:rFonts w:ascii="Times New Roman"/>
          <w:b w:val="false"/>
          <w:i w:val="false"/>
          <w:color w:val="000000"/>
          <w:sz w:val="28"/>
        </w:rPr>
        <w:t>
      1) реализацию Плана;</w:t>
      </w:r>
    </w:p>
    <w:bookmarkEnd w:id="77"/>
    <w:bookmarkStart w:name="z85" w:id="78"/>
    <w:p>
      <w:pPr>
        <w:spacing w:after="0"/>
        <w:ind w:left="0"/>
        <w:jc w:val="both"/>
      </w:pPr>
      <w:r>
        <w:rPr>
          <w:rFonts w:ascii="Times New Roman"/>
          <w:b w:val="false"/>
          <w:i w:val="false"/>
          <w:color w:val="000000"/>
          <w:sz w:val="28"/>
        </w:rPr>
        <w:t>
      2)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 города областного значения.</w:t>
      </w:r>
    </w:p>
    <w:bookmarkEnd w:id="78"/>
    <w:bookmarkStart w:name="z86" w:id="79"/>
    <w:p>
      <w:pPr>
        <w:spacing w:after="0"/>
        <w:ind w:left="0"/>
        <w:jc w:val="both"/>
      </w:pPr>
      <w:r>
        <w:rPr>
          <w:rFonts w:ascii="Times New Roman"/>
          <w:b w:val="false"/>
          <w:i w:val="false"/>
          <w:color w:val="000000"/>
          <w:sz w:val="28"/>
        </w:rPr>
        <w:t>
      30. Акимы города районного значения, поселка, села, сельского округа перед началом пастбищного периода:</w:t>
      </w:r>
    </w:p>
    <w:bookmarkEnd w:id="79"/>
    <w:bookmarkStart w:name="z87" w:id="80"/>
    <w:p>
      <w:pPr>
        <w:spacing w:after="0"/>
        <w:ind w:left="0"/>
        <w:jc w:val="both"/>
      </w:pPr>
      <w:r>
        <w:rPr>
          <w:rFonts w:ascii="Times New Roman"/>
          <w:b w:val="false"/>
          <w:i w:val="false"/>
          <w:color w:val="000000"/>
          <w:sz w:val="28"/>
        </w:rPr>
        <w:t>
      обеспечивают:</w:t>
      </w:r>
    </w:p>
    <w:bookmarkEnd w:id="80"/>
    <w:bookmarkStart w:name="z88" w:id="81"/>
    <w:p>
      <w:pPr>
        <w:spacing w:after="0"/>
        <w:ind w:left="0"/>
        <w:jc w:val="both"/>
      </w:pPr>
      <w:r>
        <w:rPr>
          <w:rFonts w:ascii="Times New Roman"/>
          <w:b w:val="false"/>
          <w:i w:val="false"/>
          <w:color w:val="000000"/>
          <w:sz w:val="28"/>
        </w:rPr>
        <w:t>
      1) реализацию Плана и представляют ежегодный отчет об итогах его реализации органу местного самоуправления (сходу местного сообщества);</w:t>
      </w:r>
    </w:p>
    <w:bookmarkEnd w:id="81"/>
    <w:bookmarkStart w:name="z89" w:id="82"/>
    <w:p>
      <w:pPr>
        <w:spacing w:after="0"/>
        <w:ind w:left="0"/>
        <w:jc w:val="both"/>
      </w:pPr>
      <w:r>
        <w:rPr>
          <w:rFonts w:ascii="Times New Roman"/>
          <w:b w:val="false"/>
          <w:i w:val="false"/>
          <w:color w:val="000000"/>
          <w:sz w:val="28"/>
        </w:rPr>
        <w:t>
      2)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w:t>
      </w:r>
    </w:p>
    <w:bookmarkEnd w:id="82"/>
    <w:bookmarkStart w:name="z90" w:id="83"/>
    <w:p>
      <w:pPr>
        <w:spacing w:after="0"/>
        <w:ind w:left="0"/>
        <w:jc w:val="both"/>
      </w:pPr>
      <w:r>
        <w:rPr>
          <w:rFonts w:ascii="Times New Roman"/>
          <w:b w:val="false"/>
          <w:i w:val="false"/>
          <w:color w:val="000000"/>
          <w:sz w:val="28"/>
        </w:rPr>
        <w:t>
      3) совместно с органами местного самоуправления соблюдение предельно допустимых норм нагрузки на общую площадь пастбищ;</w:t>
      </w:r>
    </w:p>
    <w:bookmarkEnd w:id="83"/>
    <w:bookmarkStart w:name="z91" w:id="84"/>
    <w:p>
      <w:pPr>
        <w:spacing w:after="0"/>
        <w:ind w:left="0"/>
        <w:jc w:val="both"/>
      </w:pPr>
      <w:r>
        <w:rPr>
          <w:rFonts w:ascii="Times New Roman"/>
          <w:b w:val="false"/>
          <w:i w:val="false"/>
          <w:color w:val="000000"/>
          <w:sz w:val="28"/>
        </w:rPr>
        <w:t>
      4) организацию мест для временного содержания безнадзорных сельскохозяйственных животных;</w:t>
      </w:r>
    </w:p>
    <w:bookmarkEnd w:id="84"/>
    <w:bookmarkStart w:name="z92" w:id="85"/>
    <w:p>
      <w:pPr>
        <w:spacing w:after="0"/>
        <w:ind w:left="0"/>
        <w:jc w:val="both"/>
      </w:pPr>
      <w:r>
        <w:rPr>
          <w:rFonts w:ascii="Times New Roman"/>
          <w:b w:val="false"/>
          <w:i w:val="false"/>
          <w:color w:val="000000"/>
          <w:sz w:val="28"/>
        </w:rPr>
        <w:t>
      5) идентификацию сельскохозяйственных животных;</w:t>
      </w:r>
    </w:p>
    <w:bookmarkEnd w:id="85"/>
    <w:bookmarkStart w:name="z93" w:id="86"/>
    <w:p>
      <w:pPr>
        <w:spacing w:after="0"/>
        <w:ind w:left="0"/>
        <w:jc w:val="both"/>
      </w:pPr>
      <w:r>
        <w:rPr>
          <w:rFonts w:ascii="Times New Roman"/>
          <w:b w:val="false"/>
          <w:i w:val="false"/>
          <w:color w:val="000000"/>
          <w:sz w:val="28"/>
        </w:rPr>
        <w:t>
      определяют:</w:t>
      </w:r>
    </w:p>
    <w:bookmarkEnd w:id="86"/>
    <w:bookmarkStart w:name="z94" w:id="87"/>
    <w:p>
      <w:pPr>
        <w:spacing w:after="0"/>
        <w:ind w:left="0"/>
        <w:jc w:val="both"/>
      </w:pPr>
      <w:r>
        <w:rPr>
          <w:rFonts w:ascii="Times New Roman"/>
          <w:b w:val="false"/>
          <w:i w:val="false"/>
          <w:color w:val="000000"/>
          <w:sz w:val="28"/>
        </w:rPr>
        <w:t>
      6) места сбора сельскохозяйственных животных;</w:t>
      </w:r>
    </w:p>
    <w:bookmarkEnd w:id="87"/>
    <w:bookmarkStart w:name="z95" w:id="88"/>
    <w:p>
      <w:pPr>
        <w:spacing w:after="0"/>
        <w:ind w:left="0"/>
        <w:jc w:val="both"/>
      </w:pPr>
      <w:r>
        <w:rPr>
          <w:rFonts w:ascii="Times New Roman"/>
          <w:b w:val="false"/>
          <w:i w:val="false"/>
          <w:color w:val="000000"/>
          <w:sz w:val="28"/>
        </w:rPr>
        <w:t>
      7) маршруты прогона сельскохозяйственных животных внутри населенного пункта до места сбора стада, участков выпаса и обратно;</w:t>
      </w:r>
    </w:p>
    <w:bookmarkEnd w:id="88"/>
    <w:bookmarkStart w:name="z96" w:id="89"/>
    <w:p>
      <w:pPr>
        <w:spacing w:after="0"/>
        <w:ind w:left="0"/>
        <w:jc w:val="both"/>
      </w:pPr>
      <w:r>
        <w:rPr>
          <w:rFonts w:ascii="Times New Roman"/>
          <w:b w:val="false"/>
          <w:i w:val="false"/>
          <w:color w:val="000000"/>
          <w:sz w:val="28"/>
        </w:rPr>
        <w:t>
      8) участки для выпаса сельскохозяйственных животных на пастбищах вокруг населенных пунктов;</w:t>
      </w:r>
    </w:p>
    <w:bookmarkEnd w:id="89"/>
    <w:bookmarkStart w:name="z97" w:id="90"/>
    <w:p>
      <w:pPr>
        <w:spacing w:after="0"/>
        <w:ind w:left="0"/>
        <w:jc w:val="both"/>
      </w:pPr>
      <w:r>
        <w:rPr>
          <w:rFonts w:ascii="Times New Roman"/>
          <w:b w:val="false"/>
          <w:i w:val="false"/>
          <w:color w:val="000000"/>
          <w:sz w:val="28"/>
        </w:rPr>
        <w:t>
      9) маршруты перегона сельскохозяйственных животных необеспеченных пастбищами в пределах города районного значения, поселка, села, сельского округа на отгонные пастбища;</w:t>
      </w:r>
    </w:p>
    <w:bookmarkEnd w:id="90"/>
    <w:bookmarkStart w:name="z98" w:id="91"/>
    <w:p>
      <w:pPr>
        <w:spacing w:after="0"/>
        <w:ind w:left="0"/>
        <w:jc w:val="both"/>
      </w:pPr>
      <w:r>
        <w:rPr>
          <w:rFonts w:ascii="Times New Roman"/>
          <w:b w:val="false"/>
          <w:i w:val="false"/>
          <w:color w:val="000000"/>
          <w:sz w:val="28"/>
        </w:rPr>
        <w:t>
      10) участки для выпаса сельскохозяйственных животных на отгонных пастбищах по видам и половозрастным группам.</w:t>
      </w:r>
    </w:p>
    <w:bookmarkEnd w:id="91"/>
    <w:bookmarkStart w:name="z99" w:id="92"/>
    <w:p>
      <w:pPr>
        <w:spacing w:after="0"/>
        <w:ind w:left="0"/>
        <w:jc w:val="both"/>
      </w:pPr>
      <w:r>
        <w:rPr>
          <w:rFonts w:ascii="Times New Roman"/>
          <w:b w:val="false"/>
          <w:i w:val="false"/>
          <w:color w:val="000000"/>
          <w:sz w:val="28"/>
        </w:rPr>
        <w:t>
      31. Владельцы сельскохозяйственных животных, либо уполномоченные ими лица организуют:</w:t>
      </w:r>
    </w:p>
    <w:bookmarkEnd w:id="92"/>
    <w:bookmarkStart w:name="z100" w:id="93"/>
    <w:p>
      <w:pPr>
        <w:spacing w:after="0"/>
        <w:ind w:left="0"/>
        <w:jc w:val="both"/>
      </w:pPr>
      <w:r>
        <w:rPr>
          <w:rFonts w:ascii="Times New Roman"/>
          <w:b w:val="false"/>
          <w:i w:val="false"/>
          <w:color w:val="000000"/>
          <w:sz w:val="28"/>
        </w:rPr>
        <w:t>
      1) формирование групп сельскохозяйственных животных по видам и половозрастным группам;</w:t>
      </w:r>
    </w:p>
    <w:bookmarkEnd w:id="93"/>
    <w:bookmarkStart w:name="z101" w:id="94"/>
    <w:p>
      <w:pPr>
        <w:spacing w:after="0"/>
        <w:ind w:left="0"/>
        <w:jc w:val="both"/>
      </w:pPr>
      <w:r>
        <w:rPr>
          <w:rFonts w:ascii="Times New Roman"/>
          <w:b w:val="false"/>
          <w:i w:val="false"/>
          <w:color w:val="000000"/>
          <w:sz w:val="28"/>
        </w:rPr>
        <w:t>
      2) отбивку маточного (дойного) поголовья от остальных групп сельскохозяйственных животных;</w:t>
      </w:r>
    </w:p>
    <w:bookmarkEnd w:id="94"/>
    <w:bookmarkStart w:name="z102" w:id="95"/>
    <w:p>
      <w:pPr>
        <w:spacing w:after="0"/>
        <w:ind w:left="0"/>
        <w:jc w:val="both"/>
      </w:pPr>
      <w:r>
        <w:rPr>
          <w:rFonts w:ascii="Times New Roman"/>
          <w:b w:val="false"/>
          <w:i w:val="false"/>
          <w:color w:val="000000"/>
          <w:sz w:val="28"/>
        </w:rPr>
        <w:t>
      3) выпас сельскохозяйственных животных на пастбищах, расположенных в пределах территории поселков, сельских населенных пунктов и на отгонных пастбищах;</w:t>
      </w:r>
    </w:p>
    <w:bookmarkEnd w:id="95"/>
    <w:bookmarkStart w:name="z103" w:id="96"/>
    <w:p>
      <w:pPr>
        <w:spacing w:after="0"/>
        <w:ind w:left="0"/>
        <w:jc w:val="both"/>
      </w:pPr>
      <w:r>
        <w:rPr>
          <w:rFonts w:ascii="Times New Roman"/>
          <w:b w:val="false"/>
          <w:i w:val="false"/>
          <w:color w:val="000000"/>
          <w:sz w:val="28"/>
        </w:rPr>
        <w:t>
      4) сопровождение сельскохозяйственных животных при прогоне (перегоне) до места выпаса, выпасе и обратно;</w:t>
      </w:r>
    </w:p>
    <w:bookmarkEnd w:id="96"/>
    <w:bookmarkStart w:name="z104" w:id="97"/>
    <w:p>
      <w:pPr>
        <w:spacing w:after="0"/>
        <w:ind w:left="0"/>
        <w:jc w:val="both"/>
      </w:pPr>
      <w:r>
        <w:rPr>
          <w:rFonts w:ascii="Times New Roman"/>
          <w:b w:val="false"/>
          <w:i w:val="false"/>
          <w:color w:val="000000"/>
          <w:sz w:val="28"/>
        </w:rPr>
        <w:t>
      5) перегон групп сельскохозяйственных животных необеспеченных пастбищами в пределах населенных пунктов на отгонные пастбища.</w:t>
      </w:r>
    </w:p>
    <w:bookmarkEnd w:id="97"/>
    <w:bookmarkStart w:name="z105" w:id="98"/>
    <w:p>
      <w:pPr>
        <w:spacing w:after="0"/>
        <w:ind w:left="0"/>
        <w:jc w:val="both"/>
      </w:pPr>
      <w:r>
        <w:rPr>
          <w:rFonts w:ascii="Times New Roman"/>
          <w:b w:val="false"/>
          <w:i w:val="false"/>
          <w:color w:val="000000"/>
          <w:sz w:val="28"/>
        </w:rPr>
        <w:t>
      32. Нарушение настоящих Правил выпаса сельскохозяйственных животных влечет ответственность, предусмотренную законодательством Республики Казахстан.</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выпаса сельскохозяйственных</w:t>
            </w:r>
            <w:r>
              <w:br/>
            </w:r>
            <w:r>
              <w:rPr>
                <w:rFonts w:ascii="Times New Roman"/>
                <w:b w:val="false"/>
                <w:i w:val="false"/>
                <w:color w:val="000000"/>
                <w:sz w:val="20"/>
              </w:rPr>
              <w:t>животных в Кызылординской области</w:t>
            </w:r>
          </w:p>
        </w:tc>
      </w:tr>
    </w:tbl>
    <w:bookmarkStart w:name="z107" w:id="99"/>
    <w:p>
      <w:pPr>
        <w:spacing w:after="0"/>
        <w:ind w:left="0"/>
        <w:jc w:val="left"/>
      </w:pPr>
      <w:r>
        <w:rPr>
          <w:rFonts w:ascii="Times New Roman"/>
          <w:b/>
          <w:i w:val="false"/>
          <w:color w:val="000000"/>
        </w:rPr>
        <w:t xml:space="preserve"> Норма отбора сельскохозяйственных животных, подлежащих перегону</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животных, голов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перегон, километров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xml:space="preserve">
Коровы с телятами </w:t>
            </w:r>
          </w:p>
          <w:bookmarkEnd w:id="100"/>
          <w:p>
            <w:pPr>
              <w:spacing w:after="20"/>
              <w:ind w:left="20"/>
              <w:jc w:val="both"/>
            </w:pPr>
            <w:r>
              <w:rPr>
                <w:rFonts w:ascii="Times New Roman"/>
                <w:b w:val="false"/>
                <w:i w:val="false"/>
                <w:color w:val="000000"/>
                <w:sz w:val="20"/>
              </w:rPr>
              <w:t>
(на подсосе)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Телки (до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(до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Овцы с ягнятами,</w:t>
            </w:r>
          </w:p>
          <w:bookmarkEnd w:id="101"/>
          <w:p>
            <w:pPr>
              <w:spacing w:after="20"/>
              <w:ind w:left="20"/>
              <w:jc w:val="both"/>
            </w:pPr>
            <w:r>
              <w:rPr>
                <w:rFonts w:ascii="Times New Roman"/>
                <w:b w:val="false"/>
                <w:i w:val="false"/>
                <w:color w:val="000000"/>
                <w:sz w:val="20"/>
              </w:rPr>
              <w:t>
Козы с козлятами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одного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Кобылы с жеребятами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1,5-2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выпаса сельскохозяйственных</w:t>
            </w:r>
            <w:r>
              <w:br/>
            </w:r>
            <w:r>
              <w:rPr>
                <w:rFonts w:ascii="Times New Roman"/>
                <w:b w:val="false"/>
                <w:i w:val="false"/>
                <w:color w:val="000000"/>
                <w:sz w:val="20"/>
              </w:rPr>
              <w:t>животных в Кызылординской области</w:t>
            </w:r>
          </w:p>
        </w:tc>
      </w:tr>
    </w:tbl>
    <w:bookmarkStart w:name="z111" w:id="102"/>
    <w:p>
      <w:pPr>
        <w:spacing w:after="0"/>
        <w:ind w:left="0"/>
        <w:jc w:val="left"/>
      </w:pPr>
      <w:r>
        <w:rPr>
          <w:rFonts w:ascii="Times New Roman"/>
          <w:b/>
          <w:i w:val="false"/>
          <w:color w:val="000000"/>
        </w:rPr>
        <w:t xml:space="preserve"> Нормы комплектования сельскохозяйственных животных в зависимости от вида, половозрастной группы и упитанности, подлежащих перегону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Половозрастные группы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Упитанность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Нижесредняя,</w:t>
            </w:r>
          </w:p>
          <w:bookmarkEnd w:id="103"/>
          <w:p>
            <w:pPr>
              <w:spacing w:after="20"/>
              <w:ind w:left="20"/>
              <w:jc w:val="both"/>
            </w:pPr>
            <w:r>
              <w:rPr>
                <w:rFonts w:ascii="Times New Roman"/>
                <w:b w:val="false"/>
                <w:i w:val="false"/>
                <w:color w:val="000000"/>
                <w:sz w:val="20"/>
              </w:rPr>
              <w:t>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Средняя,</w:t>
            </w:r>
          </w:p>
          <w:bookmarkEnd w:id="104"/>
          <w:p>
            <w:pPr>
              <w:spacing w:after="20"/>
              <w:ind w:left="20"/>
              <w:jc w:val="both"/>
            </w:pPr>
            <w:r>
              <w:rPr>
                <w:rFonts w:ascii="Times New Roman"/>
                <w:b w:val="false"/>
                <w:i w:val="false"/>
                <w:color w:val="000000"/>
                <w:sz w:val="20"/>
              </w:rPr>
              <w:t>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Вышесредняя,</w:t>
            </w:r>
          </w:p>
          <w:bookmarkEnd w:id="105"/>
          <w:p>
            <w:pPr>
              <w:spacing w:after="20"/>
              <w:ind w:left="20"/>
              <w:jc w:val="both"/>
            </w:pPr>
            <w:r>
              <w:rPr>
                <w:rFonts w:ascii="Times New Roman"/>
                <w:b w:val="false"/>
                <w:i w:val="false"/>
                <w:color w:val="000000"/>
                <w:sz w:val="20"/>
              </w:rPr>
              <w:t>
голов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Коровы с телятами</w:t>
            </w:r>
          </w:p>
          <w:bookmarkEnd w:id="106"/>
          <w:p>
            <w:pPr>
              <w:spacing w:after="20"/>
              <w:ind w:left="20"/>
              <w:jc w:val="both"/>
            </w:pPr>
            <w:r>
              <w:rPr>
                <w:rFonts w:ascii="Times New Roman"/>
                <w:b w:val="false"/>
                <w:i w:val="false"/>
                <w:color w:val="000000"/>
                <w:sz w:val="20"/>
              </w:rPr>
              <w:t>
(на подсосе)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Телки (до 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Бычки (до 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Матки с ягнятами,</w:t>
            </w:r>
          </w:p>
          <w:bookmarkEnd w:id="107"/>
          <w:p>
            <w:pPr>
              <w:spacing w:after="20"/>
              <w:ind w:left="20"/>
              <w:jc w:val="both"/>
            </w:pPr>
            <w:r>
              <w:rPr>
                <w:rFonts w:ascii="Times New Roman"/>
                <w:b w:val="false"/>
                <w:i w:val="false"/>
                <w:color w:val="000000"/>
                <w:sz w:val="20"/>
              </w:rPr>
              <w:t>
Козы с козлятами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1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Кобылы с жеребятами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50-70</w:t>
            </w:r>
          </w:p>
          <w:bookmarkEnd w:id="108"/>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100-150</w:t>
            </w:r>
          </w:p>
          <w:bookmarkEnd w:id="109"/>
          <w:p>
            <w:pPr>
              <w:spacing w:after="20"/>
              <w:ind w:left="20"/>
              <w:jc w:val="both"/>
            </w:pPr>
            <w:r>
              <w:rPr>
                <w:rFonts w:ascii="Times New Roman"/>
                <w:b w:val="false"/>
                <w:i w:val="false"/>
                <w:color w:val="000000"/>
                <w:sz w:val="20"/>
              </w:rPr>
              <w:t>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150-200</w:t>
            </w:r>
          </w:p>
          <w:bookmarkEnd w:id="110"/>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Молодняк 1,5-2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Верблюды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выпаса сельскохозяйственных</w:t>
            </w:r>
            <w:r>
              <w:br/>
            </w:r>
            <w:r>
              <w:rPr>
                <w:rFonts w:ascii="Times New Roman"/>
                <w:b w:val="false"/>
                <w:i w:val="false"/>
                <w:color w:val="000000"/>
                <w:sz w:val="20"/>
              </w:rPr>
              <w:t>животных в Кызылординской области</w:t>
            </w:r>
          </w:p>
        </w:tc>
      </w:tr>
    </w:tbl>
    <w:bookmarkStart w:name="z121" w:id="111"/>
    <w:p>
      <w:pPr>
        <w:spacing w:after="0"/>
        <w:ind w:left="0"/>
        <w:jc w:val="left"/>
      </w:pPr>
      <w:r>
        <w:rPr>
          <w:rFonts w:ascii="Times New Roman"/>
          <w:b/>
          <w:i w:val="false"/>
          <w:color w:val="000000"/>
        </w:rPr>
        <w:t xml:space="preserve"> Нормы нагрузки на одно лицо, осуществляющего выпас сельскохозяйственных животных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голов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голов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