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9e3" w14:textId="06ea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11 декабря 2020 года № 519. Зарегистрировано Департаментом юстиции Кызылординской области 21 декабря 2020 года № 7938.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413 212 052,6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29 272 295,0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7 037 246,4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278 839,0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376 623 672,2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415 955 825,1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2 911 035,1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14 987 553,3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12 076 518,2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1 251 929,4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1 251 929,4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-6 906 737,0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6 906 737,0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25.11.2021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 нормативы распределения доходов в областной бюджет на 2021 год с бюджетов районов и города Кызылорды в следующих размерах: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50 %;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коду 101.202 "Индивидуальный подоходный налог с доходов, не облагаемых у источника выплаты" с бюджетов районов – 0%, с бюджета города Кызылорды – 90%;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 коду 101.111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с бюджетов районов и города Кызылорды – 0%;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 коду 103.101 "Социальный налог" с бюджетов: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50%;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Предусмотреть в областном бюджете на 2021 год объемы субвенций, передаваемых из областного бюджета в районные бюджеты в сумме 95 893 342 тысячи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 12 289 436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 14 302 109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 11 579 479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 7 087 793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 4 332 539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Шиелийский район 14 849 746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 14 607 181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16 845 059 тысяч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Распределение целевых текущих трансфертов бюджетам районов и города Кызылорды на 2021 год за счет средств областного бюджета определяется на основании постановления акимата Кызылординской области на: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обеспечение прав и улучшение качества жизни инвалидов в Республике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действие Закона Республики Казахстан от 6 мая 2020 года "О ветеранах";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оказание социальной помощи для обучения студентов из числа семей социально-уязвимых слоев населения по востребованным в регионе специальностям;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оказание социальной помощи для больных туберкулезом, находящихся на поддерживающей фазе лечения;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оказание социальной помощи детям, состоящим на диспансерном учете с гематологическими заболеваниями, включая гемобластозы и апластическую анемию;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оказание социальной помощи детям с вирус иммунодефицита человека инфекцией;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обеспечение деятельности центра поддержки малообеспеченным семьям "Бақытты отбасы";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оказание жилищной помощи гражданам Республики Казахстан проживающих в городе Байконыр;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организацию горячего питания для поддержки социально-уязвимых слоев населения;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содержание спортивных объектов введенных в рамках государственного-частного партнерства;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на содержание каналов;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инвентаризацию подземных и надземных инженерных сетей;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субсидирование пассажирских маршрутов;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капитальный и средний ремонт автомобильной дороги;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социальную помощь, лицам, принимавшим участие в ликвидации последствий катастрофы на Чернобыльской атомной электростанции в 1986-1987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социальную помощь гражданам, пострадавшим вследствие ядерных испытаний на Семипалатинском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софинансирование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компенсацию потерь в связи с невыполнением годового прогноза поступлений доходов бюджета районов и города Кызылорды;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документацию водных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повышение заработной платы государственных служащих по новой системе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оплату услуг индивидуальных помощников, предоставляющих услуги инвалидам І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софинансирование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выплату государственной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Кызылординского областного маслихата от 14.04.2021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16.07.2021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05.10.2021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Распределение целевых текущих трансфертов бюджетам районов и города Кызылорды на 2021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выплату государственной адресной социальной помощи;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государственного социального заказа в неправительственных организациях;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обеспечение прав и улучшение качества жизни инвалидов в Республике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развитие рынка труда;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установление доплат к заработной плате работников, предоставляющих специальные услуги в государственных организациях социальной защиты населения;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реализацию мероприятий по социальной и инженерной инфраструктуре в сельских насленных пунктах в рамках проекта "Ауыл-Ел бесігі";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финансирование приоритетных проектов транспортной ифаструктуры;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оплаты труда медицинских работников государственных организаций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Кызылординского областного маслихата от 16.07.2021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Распределение целевых трансфертов на развитие бюджетам районов и города Кызылорды на 2021 год за счет средств областного бюджета определяется на основании постановления акимата Кызылординской области на: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развитие системы водоснабжения и водоотведения в сельских населенных пунктах;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развитие газотранспортной системы;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строительство и (или) реконструкцию жилья коммунального жилищного фонда;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развитие и (или) обустройство инженерно-коммуникационной инфраструктуры;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развитие социальной сферы;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транспортной инфраструктуры;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коммунального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Кызылординского областного маслихата от 14.04.2021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Распределение целевых трансфертов на развитие бюджетам районов и города Кызылорды на 2021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строительство и (или) реконструкцию жилья коммунального жилищного фонда;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развитие и (или) обустройство инженерно-коммуникационной инфраструктуры;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развитие системы водоснабжения и водоотведения;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развитие системы водоснабжения и водоотведения в сельских населенных пунктах;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развитие транспортной инфраструктуры;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реализацию бюджетных инвестиционных проектов в малых и моногородах в рамках Государственной программы развития регионов до 2025 года;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развитие инженерной инфраструктуры в рамках Государственной программы развития регионов до 2025 года;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социальной и инженерной инфраструктуры в сельских населенных пунктах в рамках проекта "Ауыл-Ел бесиги".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кредитов бюджетам районов и города Кызылорды на 2021 год за счет средств областного бюджета определяется на основании постановления акимата Кызылординской области на: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инфраструктурных проектов в рамках Дорожной карты занятости.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Кызылординского областного маслихата от 14.04.2021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Распределение целевых кредитов бюджетам районов и города Кызылорды на 2021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общего имущества объектов кондоминиумов.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Кызылординского областного маслихата от 16.07.2021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Распределение целевых кредитов бюджетам районов и города Кызылорды на 2021 год за счет средств областного бюджета определяется на основании постановления акимата Кызылординской области для развития газотранспортной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Кызылординского областного маслихата от 05.10.2021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области на 2021 год в сумме 563 280 тысяч тенге.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Предусмотреть в областном бюджете на 2021 год поступления трансфертов из районных бюджетов и бюджета города Кызылорда в сумме 91 706 291 тысяч тенге.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Одобрить заимствование местным исполнительным органом области на 2021 год выпуск государственных ценных бумаг для обращения на внутреннем рынке для финансирования строительства жилья.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10-1 - в реадкции решения Кызылординского областного маслихата от 14.04.2021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областном бюджете на 2021 год поступления неиспользованных кредитов из бюджетов районов и города Кызылорды, выделенных в 2020 году на реализацию инфраструктурных проектов в рамках Дорожной карты занятости на 2020-2021 годы в сумме 178 443,2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Кызылординского областного маслихата от 14.04.2021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Предусмотреть поступления сумм возврата неиспользованных (недоиспользованных) кредитов 2020 года в сумме 21 368,1 тысяч тенге, выделенных из республиканского бюджета, в областной бюджет из бюджетов районов и города Кызылорда.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10-3 в соответствии с решением Кызылординского областного маслихата от 25.11.2021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перечень местных бюджетных программ, не подлежащих секвестру в процессе исполнения местных бюджетов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2021 года и подлежит официальному опубликованию.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51 сессии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51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25.11.2021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413 212 052,6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14 709 008,8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14 709 008,8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2 824 177,2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2 709 651,2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1 086 486,4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376 623 672,2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92 616 630,2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92 616 630,2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415 955 825,1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8 409 173,7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8 351 411,7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183 668 724,0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172 653 333,1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8 939 341,8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81 068 688,5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2 842 924,1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27 073 453,1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5 474 499,5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1 107 492,8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18 144 269,4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14 053 602,4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9 292 789,4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3 185 814,7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14 021 650,5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13 916 294,3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8 296 444,6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108 011 731,4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108 011 731,4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2020-2021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11 756 706,9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519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294 776 994,0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280 745 942,0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291 459 714,0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125 023 536,0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115 369 098,0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53 893 833,0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-6 615 208,0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519</w:t>
            </w:r>
          </w:p>
        </w:tc>
      </w:tr>
    </w:tbl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13 447 847,0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94 844 169,0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94 844 169,0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290 648 466,0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123 344 540,0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53 893 833,0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-5 913 695,0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4 800 147,0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519</w:t>
            </w:r>
          </w:p>
        </w:tc>
      </w:tr>
    </w:tbl>
    <w:bookmarkStart w:name="z1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