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966a0" w14:textId="7b966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на 2020 год по городу Кызылорда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21 января 2020 года № 14951. Зарегистрировано Департаментом юстиции Кызылординской области 22 января 2020 года № 7220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апреля 2016 года "О занятости населения" акимат акимат города Кызылорды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на 2020 год по городу Кызылорда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Кызылорды.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Кызылорды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 города Кызылорды от 21 января 2020 года № 14951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инвалидов на 2020 год по городу Кызылорда (от численности рабочих мест, без учета рабочих мест на тяжелых работах, работах с вредными, опасными условиями труда)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5490"/>
        <w:gridCol w:w="1701"/>
        <w:gridCol w:w="3047"/>
        <w:gridCol w:w="1256"/>
      </w:tblGrid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численность работников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 от общей численности работников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"Қызылорда тазалығы"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 ата" Министерство образования и науки Республики Казахстан"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"Кызылорда су жүйеси"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"Табиғат" на праве хозяйственного ведения управления природных ресурсов и регулирования природопользования Кызылординской области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"Кооператив собственников квартир" "Шапагат"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 некоммерческого акционерного общества государственная корпорация "Правительство для граждан" по Кызылординской области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"Кызылординский колледж строительства и бизнеса имени Смагула Искакова управления образования Кызылординской области"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"Областной перинатальный центр" управления здравоохранения Кызылординской области"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