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30e8" w14:textId="4853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20 декабря 2019 года №278-53/2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4 февраля 2019 года № 293-55/1. Зарегистрировано Департаментом юстиции Кызылординской области 5 февраля 2020 года № 7235.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278-53/2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2020-2022 годы" (зарегистрировано в Реестре государственной регистрации нормативных правовых актов №7051, опубликовано в эталонном контрольном банке нормативных правовых актов Республики Казахстан 31 декабря 2019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64 666 337,72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19 147 811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613 347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1 575 276,8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43 329 902,92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66 313 703,8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-100 841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330 050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430 891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-1 546 525,08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- 1 546 525,08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3 477 766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3 314 739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уаказанного решения дополнить строками следующего содержания: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1 383 498,08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– 2 016 730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на конец отчетного периода – 633 231,92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ХХХХХV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городского маслихата от 4 февраля 2020 года №293-55/1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маслихата от 20 декабря 2019 года №278-53/2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6"/>
        <w:gridCol w:w="959"/>
        <w:gridCol w:w="959"/>
        <w:gridCol w:w="5863"/>
        <w:gridCol w:w="3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64 666 337,72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19 147 811,00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9 710 423,00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2 628 102,00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7 082 321,00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5 985 483,00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5 985 483,00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2 814 456,00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1 494 815,00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340 662,00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978 184,00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358 758,00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241 162,00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278 691,00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278 691,00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613 347,00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47 914,00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540 974,00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540 974,00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1 575 276,80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1 223 295,80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1 223 295,80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351 981,00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325 294,00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43 329 902,92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7 023,12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7 023,12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43 322 879,80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43 322 879,80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66 313 703,80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1 546 102,10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332 430,20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48 317,00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284 113,20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284 113,20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913 694,20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892 029,30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38 634,30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838 355,00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21 664,90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21 609,90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48 219,30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48 219,30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46 684,30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251 758,40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89 575,60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89 575,60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138 733,80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138 733,80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172 676,00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34 860 213,10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7 976 638,00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7 976 638,00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1 740 410,00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6 236 228,00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25 752 377,10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25 748 977,10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25 447 744,10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301 233,00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1 131 198,00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1 131 198,00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53 127,00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44 018,00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315 098,00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111 627,00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503 377,00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7 928 530,30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4 827 426,00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4 753 691,00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4 753 035,00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2 809 559,30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2 717 719,30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1 153 044,00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206 123,00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561 659,00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109 342,30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436 800,00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291 545,00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289 956,00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212 526,00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15 282 164,80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11 167 278,80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9 130 482,80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7 125 404,00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2 005 078,80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2 036 796,00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1 744 552,00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1 239 069,00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888 410,00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350 659,00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505 483,00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248 299,00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220 622,00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2 370 334,00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2 370 334,00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580 893,00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659 271,00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1 115 835,00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802 257,10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279 116,00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260 020,00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235 836,00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24 184,00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160 195,00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160 195,00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70 354,00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10 888,00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226 039,00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146 933,00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144 878,00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136 907,10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115 475,10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57 324,00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58 151,10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870 735,00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870 735,00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870 735,00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870 735,00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138 637,00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51 445,00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2 456 702,40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1 856 702,40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1 856 702,40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728 682,00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1 128 020,40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581 862,00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545 174,00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391 312,00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391 312,00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1 524 182,00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1 524 182,00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1 524 182,00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1 524 182,00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-100 841,00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430 891,00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выданныз из местного бюджета специализированным организациям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391 877,00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-1 546 525,08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1 546 525,08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3 477 766,00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3 477 766,00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3 477 766,00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3 477 766,00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2 546 739,00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768 000,00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1 383 498,08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1 383 498,08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633 231,92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