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acf86" w14:textId="fcacf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5 августа 2020 года № 354-63/2. Зарегистрировано Департаментом юстиции Кызылординской области 14 августа 2020 года № 7581. Утратило силу решением Кызылординского городского маслихата от 24 декабря 2020 года № 427-73/10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Кызылординского городского маслихата от 24.12.2020 </w:t>
      </w:r>
      <w:r>
        <w:rPr>
          <w:rFonts w:ascii="Times New Roman"/>
          <w:b w:val="false"/>
          <w:i w:val="false"/>
          <w:color w:val="ff0000"/>
          <w:sz w:val="28"/>
        </w:rPr>
        <w:t>№ 427-73/10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Кызылординский городской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Кызылорда.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Кызылординского городского маслихата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ХХХХХХІІІ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Кызылординского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Секретарь Кызылординского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учреждением "Управление координации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Кызылординской области"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Кызылординского городского маслихата от 5 августа 2020 года № 354-63/2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города Кызылорда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Кызылорда (далее - Правила) разработаны в соответствии с постановлением Правительства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мая 2013 года "Об утверждении типовых правил оказания социальной помощи, установления размеров и определения перечня отдельных категорий нуждающихся граждан"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2.Основные термины и понятия, которые используются в настоящих Правилах: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ВИЧ – вирус иммунодефицита человека;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2)специальная комиссия – комиссия, создаваемая решением акима города Кызылорда,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статистики Кызылординской области Комитета по статистике Министерства национальной экономики Республики Казахстан";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4)местный исполнительный орган (далее - МИО)- коллегиальный исполнительный орган, возглавляемый акимом города Кызылорда, осуществляющий в пределах своей компетенции местное государственное управление и самоуправление на территории города Кызылорда;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областной СПИД Центр – коммунальное государственное казенное предприятие "Кызылординский областной центр по профилактике и борьбе со СПИДом" управления здравоохранения Кызылординской области";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7)среднедушевой доход семьи (гражданина) - доля совокупного дохода семьи, приходящаяся на каждого члена семьи в месяц;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9)уполномоченный орган - коммунальное государственное учреждение "Қызылординский городской отдел занятости, социальных программ и регистрации актов гражданского состояния" акимата города Кызылорда;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10)уполномоченная организация – филиал некоммерческого акционерного общества "Государственная корпорация "Правительство для граждан" по Кызылординской области;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11)участковая комиссия - комиссия, создаваемая решениями акима города, поселка, сельского округа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предельный размер - утвержденный максимальный размер социальной помощи.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3.Для целей настоящих Правил под социальной помощью понимается помощь, предоставляемая МИО в денежной или натуральной форме отдельным категориям нуждающихся граждан (далее – получатели социальной помощи) в случае наступления трудной жизненной ситуации, а также к праздничным дням.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ежеквартально, 1 (один) раз в полугодие).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назначается с месяца обращения на основании сведений о доходах, представленных на момент подачи заявления за предыдущий квартал.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Совокупный доход рассчитывается в соответствии с Правилами исчисления совокупного дохода лица (семьи), претендующего на получение государственной адресной социальной помощи, утвержденными приказом Министра труда и социальной защиты населения Республики Казахстан от 28 июля 2009 года </w:t>
      </w:r>
      <w:r>
        <w:rPr>
          <w:rFonts w:ascii="Times New Roman"/>
          <w:b w:val="false"/>
          <w:i w:val="false"/>
          <w:color w:val="000000"/>
          <w:sz w:val="28"/>
        </w:rPr>
        <w:t>№ 237-п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Министерстве юстиции Республики Казахстан № 5757).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Участковые и специальные комиссии осуществляют свою деятельность на основании положений, утверждаемых МИО области.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праздничных дней, категорий получателей социальной помощи и предельные размеры оказания социальной помощи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к праздничным дням оказывается единовременно в виде денежных выплат следующим категориям граждан: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ограниченного контингента советских войск из Демократической Республики Афганистан - 15 февраля: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ветераны боевых действий на территории других государств – 30 (тридцать) месячных расчетных показателей;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ставшие инвалидами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- 30 (тридцать) месячных расчетных показателей;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лица начальствующего и рядового состава органов государственной безопасности бывшего Союза ССР и органов внутренних дел, ставшие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 - 30 (тридцать) месячных расчетных показателей;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рабочие и служащие соответствующих категорий, обслуживавшие действовавшие воинские контингенты в других странах и ставшие инвалидами вследствие ранения, контузии, увечья либо заболевания, полученных в период ведения боевых действий – 30 (тридцать) месячных расчетных показателей;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рабочие и служащие Комитета государственной безопасности бывшего Союза ССР, временно находившиеся на территории Афганистана и не входившие в состав ограниченного контингента советских войск – 30 (тридцать) месячных расчетных показателей;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– 5 (пять) месячных расчетных показателей.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Международный день памяти погибших в радиационных авариях и катастрофах - 26 апреля: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лица, принимавшие участие в ликвидации последствий катастрофы на Чернобыльской атомной электростанции в 1986–1987 годах - 30 (тридцать) месячных расчетных показателей;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лица, ставшие инвалидами вследствие катастрофы на Чернобыльской атомной электростанции - 30 (тридцать) месячных расчетных показателей;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семьи лиц, погибших при ликвидации последствий катастрофы на Чернобыльской атомной электростанции – 5 (пять) месячных расчетных показателей;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семьи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атомной электростанции – 5 (пять) месячных расчетных показателей.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Победы - 9 мая: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ветераны Великой Отечественной войны - 80 (восемьдесят) месячных расчетных показателей;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 - 50 (пятьдесят) месячных расчетных показателей;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– 30 (тридцать) месячных расчетных показателей.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памяти жертв политических репрессий и голода - 31 мая: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жертвы политических репрессий, лица, пострадавшие от политических репрессий, имеющие инвалидность или являющиеся пенсионерами, реабилитированные в порядке, установленным Законом Республики Казахстан от 14 апреля 1993 года "О реабилитации жертв массовых политических репрессий" - 3 (три) месячных расчетных показателей.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закрытия Семипалатинского испытательного ядерного полигона - 29 августа: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участвовавшие непосредственно в ядерных испытаниях – 30 (тридцать) месячных расчетных показателей;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лица, ставшие инвалидами вследствие ядерных испытаний - 30 (тридцать) месячных расчетных показателей;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семьи умерших граждан, смерть которых в установленном порядке связана с ядерными испытаниями на объектах гражданского или военного назначения – 5 (пять) месячных расчетных показателей.</w:t>
      </w:r>
    </w:p>
    <w:bookmarkEnd w:id="48"/>
    <w:bookmarkStart w:name="z5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Перечень отдельных категорий нуждающихся граждан и предельные размеры оказания социальной помощи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отдельным категориям нуждающихся граждан относятся: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граждане (семьи), пострадавшие вследствие стихийного бедствия или пожара;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семьи (граждане), среднедушевой доход которых не превышает порога, установленного Кызылординским городским маслихатом в кратном отношении к прожиточному минимуму за квартал, предшествующий кварталу обращения;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выписанные из специализированной противотуберкулезной медицинской организации и находящиеся на поддерживающей стадии лечения от туберкулеза;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дети, состоящие на диспансерном учете с гемотологическими заболеваниями, включая гемобластозы и апластическую анемию;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ВИЧ-инфицированные дети, находящиеся на диспансерном учете в областном СПИД Центре;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слушатели медицинской резидентуры, студенты из социально-уязвимых слоев населения, обучающиеся в высших учебных заведениях очной формы обучения по востребованным в регионе специальностям;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учащиеся организаций среднего образования из числа получателей государственной адресной социальной помощи.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Единовременная социальная помощь гражданам (семьям) вследствие стихийного бедствия или пожара выплачивается: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каждого умершего члена семьи 40 (сорок) месячных расчетных показателей;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причинения вреда его имуществу в размере до 150 (сто пятьдесять) месячных расчетных показателей.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выплачивается один раз в год семьям (гражданам), среднедушевой доход которых не превышает порога, установленного Кызылординским городским маслихатом в кратном отношении к прожиточному минимуму за квартал, предшествующий кварталу обращения в размере 10 (десяти) месячных расчетных показателей.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назначается ежегодно без учета среднедушевого дохода, выплачивается ежемесячно в размере 10 (десяти) месячных расчетных показателей лицам, выписанным из специализированной противотуберкулезной медицинской организации и находящимся на поддерживающей стадии лечения туберкулеза.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назначается ежегодно без учета среднедушевого дохода, выплачивается ежемесячно в размере 7,6 (семь целых шесть десятых) месячных расчетных показателей, родителям или иным законным представителям детей, состоящих на диспансерном учете с гематологическими заболеваниями, включая гемобластозы и апластическую анемию.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Социальная помощь назначается ежегодно без учета среднедушевого дохода, выплачивается ежемесячно в 2 (двух) кратном размере величины прожиточного минимума, установленного Законом Республики Казахстан о республиканском бюджете на соответствующий финансовый год, родителям или иным законным представителям ВИЧ-инфицированных детей, состоящих на диспансерном учете в областном СПИД Центре.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Социальная помощь назначается ежегодно и выплачивается один раз в год обучающимся по очной форме обучения по востребованным в регионе специальностям из числа социально-уязвимых слоев населения: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выпускникам коммунального государственногое учреждения "Детская деревня семейного типа" управления образования Кызылординской области;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детям-инвалидам, детям, один или оба родителя которых являются пенсионерами, детям, один или оба родителя которых являются инвалидами, детям, потерявшим кормильца, детям из многодетных семей, детям-сиротам, детям, оставшимся без попечения родителей, в случае, если среднедушевой доход семьи не превышает трехкратного размера прожиточного минимума, установленного Законом Республики Казахстан О республиканском бюджете на соответствующий финансовый год;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3)детям из малообеспеченных семей в случае, если среднедушевой доход семьи не превышает величину прожиточного минимума, установленного Законом Республики Казахстан О республиканском бюджете на соответствующий финансовый год.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социальной помощи: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студентам, обучающимся после организаций среднего образования и колледжа в высших учебных заведениях с академической степенью "Бакалавр" - не более 392 (триста девяносто два) месячных расчетных показателей;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слушателям медицинской резидентуры - не более 530 (пятьсот тридцать) месячных расчетных показателей.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необходимые для получения социальной помощи, представляются в уполномоченный орган до 20 августа соответствующего года.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назначения социальной помощи уполномоченный орган заключает с получателем социальной помощи двусторонний договор на оказание образовательных услуг.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поступления денежных выплат получатель социальной помощи в течение пяти рабочих дней производит оплату за обучение и предоставляет в уполномоченный орган квитанцию об оплате.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за последующие годы обучения выплачивается в начале соответствующего учебного года.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отчисления получателя социальной помощи из высшего учебного заведения за систематическое непосещение учебы или за плохую успеваемость, взыскание выплаченной суммы на обучение производится в местный бюджет в добровольном или ином установленном законодательством Республики Казахстан порядке.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Социальная помощь на возмещение затрат за проезд на общественном транспорте (кроме такси) при перевозке выплачивается учащимся организаций среднего образования из малообеспеченных семей, получающих государственную адресную социальную помощь, в период учебного года в размере 1 (одного) месячного расчетного показателя ежемесячно.</w:t>
      </w:r>
    </w:p>
    <w:bookmarkEnd w:id="77"/>
    <w:bookmarkStart w:name="z8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4.Порядок оказания социальной помощи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16.Социальная помощь к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получения социальной помощи при наступлении трудной жизненной ситуации заявитель от себя или от имени семьи в уполномоченный орган или акиму города, поселка, сельского округа представляет заявление с приложением следующих документов: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доходах лица (членов семьи);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 и/или документ, подтверждающий наступление трудной жизненной ситуации.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Документы представляются в подлинниках и копиях для сверки, после чего подлинники документов возвращаются заявителю.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поступлении документов на оказание социальной помощи при наступлении трудной жизненной ситуации уполномоченный орган или аким города, поселка,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их в уполномоченный орган или акиму города, поселка, сельского округа.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города, поселка,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Уполномоченный орган в течение одного рабочего дня со дня поступления документов от участковой комиссии или акима города, поселка,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города, поселка, сельского округа.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27.Отказ в оказании социальной помощи осуществляется в случаях: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заявителем;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Кызылординским городским маслихатом порога оказания социальной помощи.</w:t>
      </w:r>
    </w:p>
    <w:bookmarkEnd w:id="99"/>
    <w:bookmarkStart w:name="z107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Основания для прекращения и возврата предоставляемой социальной помощи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Социальная помощь прекращается в случаях: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государственное медико-социальное учреждение;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получателем.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107"/>
    <w:bookmarkStart w:name="z115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Финансирование и выплата социальной помощи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Социальная помощь производится путем перечисления денежных сумм на лицевые счета получателей в банках второго уровня и в организациях осуществляющих отдельные виды банковской деятельности.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Социальная помощь выплачивается с учетом изменения размера месячного расчетного показателя, утверждаемого в законе о республиканском бюджете на соответствующий финансовый год.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Финансирование расходов на предоставление социальной помощи осуществляется в пределах средств, предусмотренных бюджетом города на текущий финансовый год.</w:t>
      </w:r>
    </w:p>
    <w:bookmarkEnd w:id="111"/>
    <w:bookmarkStart w:name="z119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7.Заключительное положение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1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к правилам оказания социальной помощи, установления размеров и определения перечня отдельных категорий нуждающихся граждан города Кызылорда</w:t>
            </w:r>
          </w:p>
        </w:tc>
      </w:tr>
    </w:tbl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семьи _____________________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составе семьи заявителя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 ___________________________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(Ф.И.О. заявителя) (домашний адрес, тел.)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5"/>
        <w:gridCol w:w="5639"/>
        <w:gridCol w:w="3075"/>
        <w:gridCol w:w="2221"/>
      </w:tblGrid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членов семьи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заявителю</w:t>
            </w:r>
          </w:p>
          <w:bookmarkEnd w:id="118"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Подпись заявителя ____________________ Дата ______________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должностного лица органа,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уполномоченного заверять 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сведения о составе семьи _____________________ 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(подпись)</w:t>
      </w:r>
    </w:p>
    <w:bookmarkEnd w:id="1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 к правилам оказания социальной помощи, установления размеров и определения перечня отдельных категорий нуждающихся граждан города Кызылорда</w:t>
            </w:r>
          </w:p>
        </w:tc>
      </w:tr>
    </w:tbl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обследования для определения нуждаемости лица (семьи) в связи с наступлением трудной жизненной ситуации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от "___" ________ 20___г.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(населенный пункт)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Ф.И.О. заявителя ___________________________________________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Адрес места жительства _____________________________________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Трудная жизненная ситуация, в связи с наступлением которой заявитель обратился за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социальной помощью ___________________________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Состав семьи (учитываются фактически проживающие в семье) __человек, в том числе: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2449"/>
        <w:gridCol w:w="850"/>
        <w:gridCol w:w="1558"/>
        <w:gridCol w:w="1558"/>
        <w:gridCol w:w="1559"/>
        <w:gridCol w:w="2624"/>
        <w:gridCol w:w="852"/>
      </w:tblGrid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рождения</w:t>
            </w:r>
          </w:p>
          <w:bookmarkEnd w:id="136"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заявителю</w:t>
            </w:r>
          </w:p>
          <w:bookmarkEnd w:id="137"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учебы)</w:t>
            </w:r>
          </w:p>
          <w:bookmarkEnd w:id="138"/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тости</w:t>
            </w:r>
          </w:p>
          <w:bookmarkEnd w:id="139"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квалификации) или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активных мерах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содействия занятости</w:t>
            </w:r>
          </w:p>
          <w:bookmarkEnd w:id="140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</w:t>
            </w:r>
          </w:p>
          <w:bookmarkEnd w:id="141"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Всего трудоспособных _________ человек.</w:t>
      </w:r>
    </w:p>
    <w:bookmarkEnd w:id="142"/>
    <w:bookmarkStart w:name="z16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Зарегистрированы в качестве безработного в органах занятости _______ человек.</w:t>
      </w:r>
    </w:p>
    <w:bookmarkEnd w:id="143"/>
    <w:bookmarkStart w:name="z16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Количество детей: ______</w:t>
      </w:r>
    </w:p>
    <w:bookmarkEnd w:id="144"/>
    <w:bookmarkStart w:name="z16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обучающихся в высших и средних учебных заведениях на платной основе______ человек,</w:t>
      </w:r>
    </w:p>
    <w:bookmarkEnd w:id="145"/>
    <w:bookmarkStart w:name="z17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обучения в год ________ тенге.</w:t>
      </w:r>
    </w:p>
    <w:bookmarkEnd w:id="146"/>
    <w:bookmarkStart w:name="z17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 семье Участников Великой Отечественной войны, инвалидов Великой Отечественной войны, приравненных к участникам Великой Отечественной войны и инвалидам Великой Отечественной войны, пенсионеров, пожилых лиц, старше 80-ти лет, лиц, имеющих социально значимые заболевания (злокачественные новообразования, туберкулез, вирус иммунодефицита человека), инвалидов, детей-инвалидов (указать или добавить иную категорию) ________________________________________</w:t>
      </w:r>
    </w:p>
    <w:bookmarkEnd w:id="147"/>
    <w:bookmarkStart w:name="z17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</w:t>
      </w:r>
    </w:p>
    <w:bookmarkEnd w:id="148"/>
    <w:bookmarkStart w:name="z17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Условия проживания (общежитие, арендное, приватизированное жилье, служебное жилье, жилой кооператив, индивидуальный жилой дом или иное - указать):</w:t>
      </w:r>
    </w:p>
    <w:bookmarkEnd w:id="149"/>
    <w:bookmarkStart w:name="z17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</w:t>
      </w:r>
    </w:p>
    <w:bookmarkEnd w:id="150"/>
    <w:bookmarkStart w:name="z17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Расходы на содержание жилья:</w:t>
      </w:r>
    </w:p>
    <w:bookmarkEnd w:id="151"/>
    <w:bookmarkStart w:name="z17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</w:t>
      </w:r>
    </w:p>
    <w:bookmarkEnd w:id="152"/>
    <w:bookmarkStart w:name="z17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семьи: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2781"/>
        <w:gridCol w:w="641"/>
        <w:gridCol w:w="647"/>
        <w:gridCol w:w="1462"/>
        <w:gridCol w:w="6128"/>
      </w:tblGrid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семьи (в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доход</w:t>
            </w:r>
          </w:p>
          <w:bookmarkEnd w:id="154"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дохода</w:t>
            </w:r>
          </w:p>
          <w:bookmarkEnd w:id="1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предыдущий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 (тенге)</w:t>
            </w:r>
          </w:p>
          <w:bookmarkEnd w:id="156"/>
        </w:tc>
        <w:tc>
          <w:tcPr>
            <w:tcW w:w="6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личном подсобном хозяйстве (приусадебный участок, скот и птица),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дачном и земельном участке (земельной доли)</w:t>
            </w:r>
          </w:p>
          <w:bookmarkEnd w:id="157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  <w:bookmarkEnd w:id="158"/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  <w:bookmarkEnd w:id="15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 Наличие:</w:t>
      </w:r>
    </w:p>
    <w:bookmarkEnd w:id="160"/>
    <w:bookmarkStart w:name="z18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автотранспорта (марка, год выпуска, правоустанавливающий документ, заявленные доходы</w:t>
      </w:r>
    </w:p>
    <w:bookmarkEnd w:id="161"/>
    <w:bookmarkStart w:name="z18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его эксплуатации)</w:t>
      </w:r>
    </w:p>
    <w:bookmarkEnd w:id="162"/>
    <w:bookmarkStart w:name="z19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</w:t>
      </w:r>
    </w:p>
    <w:bookmarkEnd w:id="163"/>
    <w:bookmarkStart w:name="z19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 иного жилья, кроме занимаемого в настоящее время, (заявленные доходы от его эксплуатации)</w:t>
      </w:r>
    </w:p>
    <w:bookmarkEnd w:id="164"/>
    <w:bookmarkStart w:name="z19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</w:t>
      </w:r>
    </w:p>
    <w:bookmarkEnd w:id="165"/>
    <w:bookmarkStart w:name="z19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 ранее полученной помощи (форма, сумма, источник):</w:t>
      </w:r>
    </w:p>
    <w:bookmarkEnd w:id="166"/>
    <w:bookmarkStart w:name="z19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</w:t>
      </w:r>
    </w:p>
    <w:bookmarkEnd w:id="167"/>
    <w:bookmarkStart w:name="z19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</w:t>
      </w:r>
    </w:p>
    <w:bookmarkEnd w:id="168"/>
    <w:bookmarkStart w:name="z19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8. Иные доходы семьи (форма, сумма, источник):</w:t>
      </w:r>
    </w:p>
    <w:bookmarkEnd w:id="169"/>
    <w:bookmarkStart w:name="z19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</w:t>
      </w:r>
    </w:p>
    <w:bookmarkEnd w:id="170"/>
    <w:bookmarkStart w:name="z19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9. Обеспеченность детей школьными принадлежностями, одеждой, обувью:</w:t>
      </w:r>
    </w:p>
    <w:bookmarkEnd w:id="171"/>
    <w:bookmarkStart w:name="z19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</w:t>
      </w:r>
    </w:p>
    <w:bookmarkEnd w:id="172"/>
    <w:bookmarkStart w:name="z20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10. Санитарно-эпидемиологические условия проживания:</w:t>
      </w:r>
    </w:p>
    <w:bookmarkEnd w:id="173"/>
    <w:bookmarkStart w:name="z20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</w:t>
      </w:r>
    </w:p>
    <w:bookmarkEnd w:id="174"/>
    <w:bookmarkStart w:name="z20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Председатель комиссии: </w:t>
      </w:r>
    </w:p>
    <w:bookmarkEnd w:id="175"/>
    <w:bookmarkStart w:name="z20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_________________________ _____________________ </w:t>
      </w:r>
    </w:p>
    <w:bookmarkEnd w:id="176"/>
    <w:bookmarkStart w:name="z20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Члены комиссии: </w:t>
      </w:r>
    </w:p>
    <w:bookmarkEnd w:id="177"/>
    <w:bookmarkStart w:name="z20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_________________________ ______________________ </w:t>
      </w:r>
    </w:p>
    <w:bookmarkEnd w:id="178"/>
    <w:bookmarkStart w:name="z20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 ______________________</w:t>
      </w:r>
    </w:p>
    <w:bookmarkEnd w:id="179"/>
    <w:bookmarkStart w:name="z20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(подписи) (Ф.И.О.)</w:t>
      </w:r>
    </w:p>
    <w:bookmarkEnd w:id="180"/>
    <w:bookmarkStart w:name="z20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 составленным актом ознакомлен(а): ___________________________</w:t>
      </w:r>
    </w:p>
    <w:bookmarkEnd w:id="181"/>
    <w:bookmarkStart w:name="z20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Ф.И.О. и подпись заявителя</w:t>
      </w:r>
    </w:p>
    <w:bookmarkEnd w:id="182"/>
    <w:bookmarkStart w:name="z21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проведения обследования отказываюсь _______________ Ф.И.О. и подпись заявителя (или одного из членов семьи), дата _____</w:t>
      </w:r>
    </w:p>
    <w:bookmarkEnd w:id="183"/>
    <w:bookmarkStart w:name="z21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</w:t>
      </w:r>
    </w:p>
    <w:bookmarkEnd w:id="184"/>
    <w:bookmarkStart w:name="z21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(заполняется в случае отказа заявителя от проведения обследования)</w:t>
      </w:r>
    </w:p>
    <w:bookmarkEnd w:id="1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 оказания социальной помощи, установления размеров и определения перечня отдельных категорий нуждающихся граждан города Кызылорда</w:t>
            </w:r>
          </w:p>
        </w:tc>
      </w:tr>
    </w:tbl>
    <w:bookmarkStart w:name="z214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участковой комиссии № __</w:t>
      </w:r>
    </w:p>
    <w:bookmarkEnd w:id="186"/>
    <w:bookmarkStart w:name="z215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 _________ 20__ г.</w:t>
      </w:r>
    </w:p>
    <w:bookmarkEnd w:id="187"/>
    <w:bookmarkStart w:name="z21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Участковая комиссия в соответствии с Правилами оказания социальной помощи, установления размеров и определения перечня отдельных категорий нуждающихся граждан, рассмотрев заявление и прилагаемые к нему документы лица (семьи), обратившегося за предоставлением социальной помощи в связи с наступлением трудной жизненной ситуации</w:t>
      </w:r>
    </w:p>
    <w:bookmarkEnd w:id="188"/>
    <w:bookmarkStart w:name="z21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</w:t>
      </w:r>
    </w:p>
    <w:bookmarkEnd w:id="189"/>
    <w:bookmarkStart w:name="z21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имя, отчество заявителя)</w:t>
      </w:r>
    </w:p>
    <w:bookmarkEnd w:id="190"/>
    <w:bookmarkStart w:name="z21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представленных документов и результатов обследования материального положения заявителя (семьи) выносит заключение о</w:t>
      </w:r>
    </w:p>
    <w:bookmarkEnd w:id="191"/>
    <w:bookmarkStart w:name="z22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</w:t>
      </w:r>
    </w:p>
    <w:bookmarkEnd w:id="192"/>
    <w:bookmarkStart w:name="z22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(необходимости, отсутствии необходимости)</w:t>
      </w:r>
    </w:p>
    <w:bookmarkEnd w:id="193"/>
    <w:bookmarkStart w:name="z22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предоставления лицу (семье) социальной помощи с наступлением трудной жизненной ситуации</w:t>
      </w:r>
    </w:p>
    <w:bookmarkEnd w:id="194"/>
    <w:bookmarkStart w:name="z22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Председатель комиссии:________________ __________________________</w:t>
      </w:r>
    </w:p>
    <w:bookmarkEnd w:id="195"/>
    <w:bookmarkStart w:name="z22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Члены комиссии:_______________________ __________________________</w:t>
      </w:r>
    </w:p>
    <w:bookmarkEnd w:id="196"/>
    <w:bookmarkStart w:name="z22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 __________________________</w:t>
      </w:r>
    </w:p>
    <w:bookmarkEnd w:id="197"/>
    <w:bookmarkStart w:name="z22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 __________________________</w:t>
      </w:r>
    </w:p>
    <w:bookmarkEnd w:id="198"/>
    <w:bookmarkStart w:name="z22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 __________________________</w:t>
      </w:r>
    </w:p>
    <w:bookmarkEnd w:id="199"/>
    <w:bookmarkStart w:name="z22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(подписи) (Ф.И.О.)</w:t>
      </w:r>
    </w:p>
    <w:bookmarkEnd w:id="200"/>
    <w:bookmarkStart w:name="z22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Заключение с прилагаемыми документами в количестве ____ штук</w:t>
      </w:r>
    </w:p>
    <w:bookmarkEnd w:id="201"/>
    <w:bookmarkStart w:name="z23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принято "__"____________ 20__ г. ________________________________________ Ф.И.О.,</w:t>
      </w:r>
    </w:p>
    <w:bookmarkEnd w:id="202"/>
    <w:bookmarkStart w:name="z23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должность, подпись работника, акима города, поселка, сельского округа или уполномоченного органа, принявшего документы</w:t>
      </w:r>
    </w:p>
    <w:bookmarkEnd w:id="2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Кызылординского городского маслихата от 5 августа 2020 года № 354-63/2</w:t>
            </w:r>
          </w:p>
        </w:tc>
      </w:tr>
    </w:tbl>
    <w:bookmarkStart w:name="z233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признаваемых утратившими силу некоторых решений Кызылординского городского маслихата</w:t>
      </w:r>
    </w:p>
    <w:bookmarkEnd w:id="204"/>
    <w:bookmarkStart w:name="z23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Решения Кызылординского городского маслихата от 26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315-58/4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граждан"(зарегистрировано в Реестре государственной регистрации нормативных правовых актов за № 7332, опубликовано в эталонном контрольном банке нормативных правовых актов Республики Казахстана 4 апреля 2020 года).</w:t>
      </w:r>
    </w:p>
    <w:bookmarkEnd w:id="205"/>
    <w:bookmarkStart w:name="z23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Кызылординского городского маслихата от 26 марта 2020 года № 315-58/4 "О внесении изменения в решение Кызылординского городского маслихата от 4 мая 2020 года </w:t>
      </w:r>
      <w:r>
        <w:rPr>
          <w:rFonts w:ascii="Times New Roman"/>
          <w:b w:val="false"/>
          <w:i w:val="false"/>
          <w:color w:val="000000"/>
          <w:sz w:val="28"/>
        </w:rPr>
        <w:t>№ 328-59/11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№7422, опубликовано в эталонном контрольном банке нормативных правовых актов Республики Казахстана 14 мая 2020 года).</w:t>
      </w:r>
    </w:p>
    <w:bookmarkEnd w:id="20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