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0438" w14:textId="93a0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2019 года № 278-53/2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августа 2020 года № 359-64/1. Зарегистрировано Департаментом юстиции Кызылординской области 2 сентября 2020 года № 7629.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№278-53/2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2020-2022 годы" (зарегистрировано в Реестре государственной регистрации нормативных правовых актов за №7051, опубликовано в эталонном контрольном банке нормативных правовых актов Республики Казахстан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77 080 365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17 800 508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365 871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1 175 276,8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57 738 709,2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91 270 478,6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2 151 658,5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2 582 549,5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–430 891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-16 341 771,5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- 16 341 771,5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17 639 780,5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3 314 739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2 016 730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2 016 730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на конец отчетного периода – 0.".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36 010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ХХХХХХІV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359-64/1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278-53/2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958"/>
        <w:gridCol w:w="1085"/>
        <w:gridCol w:w="100"/>
        <w:gridCol w:w="5855"/>
        <w:gridCol w:w="28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77 080 365,0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17 800 508,0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9 402 461,0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2 628 102,0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6 774 359,0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6 044 341,0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6 044 341,0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1 990 808,0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958 605,0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763 263,0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168 162,0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1 175 276,8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823 295,8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823 295,8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351 981,0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325 294,0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57 738 709,2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57 731 686,1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57 731 686,1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91 270 478,0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2 865 902,1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358 136,0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307 959,2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307 150,2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2 176 949,4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2 155 332,5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2 087 796,6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282 097,4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97 575,6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97 575,6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137 735,8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35 427 241,1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7 858 634,1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7 835 784,0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1 692 549,0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6 143 235,0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22 850,1 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26 005 984,1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24 736 005,1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24 431 666,1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1 269 979,0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1 269 979,0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1 562 622,9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1 562 622,9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932 741,9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10 992 028,3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6 974 342,0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6 900 607,0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6 899 951,0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3 746 767,3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3 654 927,3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2 001 565,0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584 944,0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270 919,0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269 368,0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30 323 794,1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21 960 329,6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20 940 932,6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16 941 172,0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3 999 760,6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.070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1 011 420,0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2 598 084,6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1 515 827,9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951 320,9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1 082 256,7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441 422,7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5 765 379,9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5 765 379,9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580 893,0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709 271,0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4 460 880,9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851 736,4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280 790,3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234 145,3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224 785,0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116 690,1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94 504,1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958 924,5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958 924,5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958 924,5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958 924,5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140 609,8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6 198 175,3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5 598 175,3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5 598 175,3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1 230 208,0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4 367 967,3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211 666,3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176 244,3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140 234,3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140 234,3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412 842,9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2 151 658,5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2 582 549,5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выданныз из местного бюджета специализированным организациям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-16 341771,5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16 341 771,5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17 639 780,5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17 639 780,5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17 639 780,5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17 639 780,5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