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3778" w14:textId="03e3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287-54/5 "О бюджете сельского округа Кызылжарма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сентября 2020 года № 367-65/5. Зарегистрировано Департаментом юстиции Кызылординской области 14 сентября 2020 года № 7636.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287-54/5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2020-2022 годы" (зарегистрировано в Реестре государственной регистрации нормативных правовых актов № 7072,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Кызылжарма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583 184,8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568 895,8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587 097,9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-3 913,1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3 913,1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3 913,1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 №367-65/5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№287-54/5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69"/>
        <w:gridCol w:w="1116"/>
        <w:gridCol w:w="1285"/>
        <w:gridCol w:w="5524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583 184,8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568 895,8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568 895,8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568 895,8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587 097,9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-3 913,1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