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ecbcd" w14:textId="15ecb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25 декабря 2019 года № 285-54/3 "О бюджете сельского округа Акжарма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4 сентября 2020 года № 365-65/3. Зарегистрировано Департаментом юстиции Кызылординской области 14 сентября 2020 года № 7638.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25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285-54/3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Акжарма на 2020-2022 годы" (зарегистрировано в Реестре государственной регистрации нормативных правовых актов за №7070, опубликовано в эталонном контрольном банке нормативных правовых актов Республики Казахстан 8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Акжарма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239 083,1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4 181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234 765,1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расходы – 240 237,7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- 1 154,6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1 154,6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1 154,6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обязанностей председателя внеочереднеой ХХХХХХV сессии Кызылординского городского маслихата, секретаря Кызылординского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сентября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№365-65/3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№285-54/3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Акжарма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886"/>
        <w:gridCol w:w="1204"/>
        <w:gridCol w:w="1204"/>
        <w:gridCol w:w="5331"/>
        <w:gridCol w:w="27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1"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239 083,1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234 765,1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234 765,1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234 765,1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240 237,7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18 136,7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18 136,7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18 136,7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9 439,7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123 871,1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123 871,1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123 871,1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123 606,1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-1 154,6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