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3430" w14:textId="f943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 октября 2020 года № 16252. Зарегистрировано Департаментом юстиции Кызылординской области 2 октября 2020 года № 7662.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Кызылорда Кызылординской области от 23.05.2022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города Кызылорды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города Кызылорда, согласно приложению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Кызылорда Кызылординской области от 23.05.2022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16252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Кызылорда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Кызылорда Кызылординской области от 23.05.2022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"Астана-2", напротив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магазин "Дәмді"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"Нур-Орда", улица Текей батыра, напротив дома № 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"Мицар"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Кожа Ахмет Яссауи, напротив дома №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"Анвар"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Абая, слева от здания торгового дома "Алатау"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"Қызылорда"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Жаппасбай батыра,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"Ұлпан"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Иван Журба, напротив здания автомойки "Шага"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"Сырдария"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Амире Кашаубаева, напротив здания учреждения "Кызылординский инженерно-технический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"Аль-Асад"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Нұрсұлтан Назарбаев, напротив центральной мечети "Ақмешіт-Сырдария"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"Ақсырға"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Султана Бейбарыса, справа от памятника "Жалаңтөс Баһадүр"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"Smаll"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улица Гани Муратбаева, напротив здания коммунального государственного казенного предприятия "Стадион имени Гани Муратбаева" управления физической культуры и спорта Кызылординской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"Танабай"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"Шугыла", напротив дома № 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"Көктем"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проспект Абая, напротив дома № 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"Айбек"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Динмухамеда Конаева, напротив аллеи "Тағзым алаңы"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"Аль-Асад"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Еркина Ауельбекова, напротив "Железнодорожного парка"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"Сыр-сұлуы"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Нұрсұлтан Назарбаев, напротив дома № 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"Зере"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Бокейхана, напротив здания специализированной пожарной части № 2 государственного учреждения "Служба пожаротушения и аварийно-спасательных работ" департамента по чрезвычайным ситуациям 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"Әділет"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"Шугыла", слева от здания коммунального государственного учреждения "Средняя школа № 235 имени Комекбая Каракозова" отдела образования по городу Кызылорда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"Ақбота"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Толе би, напротив здания государственного учреждения "Управление полиции города Кызылорда департамента полиции Кызылординской области министерства Внутренних дел Республика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"Құлпынай"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Кожа Ахмета Яссауи, напротив здания швейной мастерской "Dalatex"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"Бақ Сарай"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Султанмахмута Торайгырова, напротив дома №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"Алем фуд"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Жетиколь, напротив дома №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"Несібе"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"Акмечеть", напротив аптеки "Акмешит"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"Мөлдір"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Айтеке би, напротив здания территориального объединения профсоюзов "Профсоюзный центр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"Рахат"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Куляш Байсеитовой, напротив здания № 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"Жұлдыз"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Аскара Токмагамбетова, напротив дома №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"Балжанчик"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улица Ахмета Байтурсынова, напротив торгового центра "Жібек жолы"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"Радуга"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улица Шахмардана Есенова, напротив ресторана "Арман"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Белкуль, улица Мырзатая Есмаханова, напротив Центральной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"Камила"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Аксуат, село Жакыпбека Махамбетова, улица Умит Токмагамбетовой, напротив дома № 52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"Ақдәулет"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Жакыпбека Махамбетова, улица Еркесары Адырановой, напротив дома №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Жакыпбека Махамбетова, улица Нурсеита Торебаева, напротив строительного магазина "Шаттық"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"Аружан"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Акжарма, село Баймурат батыра, улица Насреддина Тасымова,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Карауылтобе, улица Абая Кунанбаева напротив дома №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"Жазира"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Кызылжарма, улица Калмака Сексенбаева, напротив дома № 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"Азамат"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Кызылозек, село Караозек, улица Абылайхана, напротив площади "Тағзым"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"Игілік"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Талсуат, улица Абая Кунанбаева, слева от дома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"Салидат"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Косшынырау, улица Жакыпбека Махамбетова, слева от дома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"Асыларман"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