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084" w14:textId="055b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286-54/4 "О бюджете сельского округа Аксуат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октября 2020 года № 382-68/4. Зарегистрировано Департаментом юстиции Кызылординской области 28 октября 2020 года № 7755.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2020-2022 годы" (зарегистрировано в Реестре государственной регистрации нормативных правовых актов за № 7073,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662 272,9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–650 988,6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675 809,1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-13 536,2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13 536,2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13 536,2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ХХХХХХVІІІ сессии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382-68/4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№286-54/4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098"/>
        <w:gridCol w:w="1265"/>
        <w:gridCol w:w="5439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662 272,9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650 988,6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675 809,1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25 420,70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323 249,0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215 154,0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26 407,48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13 774,6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24 441,00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256 487,9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253 277,9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- 13 536,20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