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02a5" w14:textId="ef30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284-54/2 "О бюджете поселка Белкуль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2020 года № 407-72/4. Зарегистрировано Департаментом юстиции Кызылординской области 15 декабря 2020 года № 7924.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284-54/2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Белкуль на 2020-2022 годы" (зарегистрировано в Реестре государственной регистрации нормативных правовых актов № 7071, опубликовано в эталонном контрольном банке нормативных правовых актов Республики Казахстан 8 января 2020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Белкуль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207 791,5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189 302,5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429 577,5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-221 786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221 786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217 421,5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4 364,5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72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407-72/4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№284-54/2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Белкол на 2020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968"/>
        <w:gridCol w:w="1315"/>
        <w:gridCol w:w="1735"/>
        <w:gridCol w:w="4036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207 791,5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429 577,5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249 107,5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220 421,5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-221 786,0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221 786,0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