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fb8a" w14:textId="798f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 283-54/1 "О бюджете поселка Тасбугет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декабря 2020 года № 406-72/3. Зарегистрировано Департаментом юстиции Кызылординской области 15 декабря 2020 года № 7926.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283-54/1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Тасбугет на 2020-2022 годы" (зарегистрировано в Реестре государственной регистрации нормативных правовых актов за № 7068, опубликано в эталонном контрольном банке нормативных правовых актов Республики Казахстан опубликован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Тасбугет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649 497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65 936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582 436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659 823,4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-10 326,4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10 326,4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10 326,4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72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406-72/3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№283-54/1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Тасбугет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1340"/>
        <w:gridCol w:w="1768"/>
        <w:gridCol w:w="4113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1000,0 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659 823,4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-10 326,4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