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fbfd" w14:textId="e97f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291-54/9 "О бюджете сельского округа Таслуат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2020 года № 414-72/11. Зарегистрировано Департаментом юстиции Кызылординской области 15 декабря 2020 года № 7928.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291-54/9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Талсуат на 2020-2022 годы" (зарегистрировано в Реестре государственной регистрации нормативных правовых актов № 7069, опубликовано в эталонном контрольном банке нормативных правовых актов Республики Казахстан 8 января 2020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–174 712,2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171 560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174 712,2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72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414-72/11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№291-54/9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