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8702" w14:textId="1068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декабря 2020 года № 404-72/1. Зарегистрировано Департаментом юстиции Кызылординской области 24 декабря 2020 года № 7953.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50 871 075,7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9 703 165,6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719 861,2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5 400 146,5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35 047 902,4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55 112 595,3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664 744,0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725 665,0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60 921,0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1 500,0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1 500,0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-4 907 763,6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4 907 763,6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7 260 833,9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8 042 268,6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5 689 198,3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от 02.12.2021 </w:t>
      </w:r>
      <w:r>
        <w:rPr>
          <w:rFonts w:ascii="Times New Roman"/>
          <w:b w:val="false"/>
          <w:i w:val="false"/>
          <w:color w:val="000000"/>
          <w:sz w:val="28"/>
        </w:rPr>
        <w:t>№ 82-13/1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 распределения доходов в городской бюджет на 2021 год в следующих размерах: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10 процентов;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10 процентов;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101.202 "Индивидуальный подоходный налог с доходов, не облагаемых у источника выплаты" 10 процентов.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2021 год объемы субвенций, передаваемых из областного бюджета в сумме 16 845 059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Кызылорда в сумме 108 862,5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Кызылординского городского маслихата от 02.12.2021 </w:t>
      </w:r>
      <w:r>
        <w:rPr>
          <w:rFonts w:ascii="Times New Roman"/>
          <w:b w:val="false"/>
          <w:i w:val="false"/>
          <w:color w:val="000000"/>
          <w:sz w:val="28"/>
        </w:rPr>
        <w:t>№ 82-13/1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городских бюджетных программ, не подлежащих секвестру в процессе исполнения городского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распределение субвенции из городского бюджета бюджетам поселков и сельских округов на 2021 год в объеме 500 379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62 803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31 815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58 054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61 419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70 385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49 410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60 695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68 539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Талсуат 37 259 тысяч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распределение субвенции из городского бюджета бюджетам поселков и сельских округов на 2022 год в объеме 508 489 тысяч тенге, в том числе: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62 595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32 003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59 195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62 561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71 591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50 398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62 021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70 135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Талсуат 37 990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распределение субвенции из городского бюджета бюджетам поселков и сельских округов на 2023 год в объеме 514 051 тысяч тенге,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61 712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32 007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60 115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63 427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72 488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51 201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63 089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71 434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Талсуат 38 578 тысяч тенге.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возврат трансфертов из городского бюджета в областной бюджет на 2021 год в сумме 18 239 177 тысяч тенге.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2021 года и подлежит официальному опубликованию.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72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404-72/1</w:t>
            </w: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Кызылорда на 2021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02.12.2021 </w:t>
      </w:r>
      <w:r>
        <w:rPr>
          <w:rFonts w:ascii="Times New Roman"/>
          <w:b w:val="false"/>
          <w:i w:val="false"/>
          <w:color w:val="ff0000"/>
          <w:sz w:val="28"/>
        </w:rPr>
        <w:t>№ 82-13/1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50 871 075,7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9 703 165,6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35 047 902,4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35 039 153,9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55 112 595,3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1 270 227,9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7 552 949,6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4 473 693,2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4 473 693,2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2 243 726,9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19 427 337,5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1 507 485,2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-4 907 763,6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404-72/1</w:t>
            </w:r>
          </w:p>
        </w:tc>
      </w:tr>
    </w:tbl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-5 464 431,0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7 181 352,0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404-72/1</w:t>
            </w:r>
          </w:p>
        </w:tc>
      </w:tr>
    </w:tbl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16 897 313,0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28 240 528,6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404-72/1</w:t>
            </w:r>
          </w:p>
        </w:tc>
      </w:tr>
    </w:tbl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городских бюджетов на 2021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