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0127" w14:textId="c030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Кызылозек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декабря 2020 года № 424-73/7. Зарегистрировано Департаментом юстиции Кызылординской области 29 декабря 2020 года № 7970.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Кызылозек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75 171,0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7 481,0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79 057,2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-3 886,2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3 886,2 тысяч тенге;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3 886,2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22.10.2021 </w:t>
      </w:r>
      <w:r>
        <w:rPr>
          <w:rFonts w:ascii="Times New Roman"/>
          <w:b w:val="false"/>
          <w:i w:val="false"/>
          <w:color w:val="000000"/>
          <w:sz w:val="28"/>
        </w:rPr>
        <w:t>№ 77-12/7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Кызылозек в сумме на 2021 год – 60 695 тысяч тенге, на 2022 год – 62 021 тысяч тенге, на 2023 год – 63 089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Кызылозек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73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№424-73/7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2021 год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22.10.2021 </w:t>
      </w:r>
      <w:r>
        <w:rPr>
          <w:rFonts w:ascii="Times New Roman"/>
          <w:b w:val="false"/>
          <w:i w:val="false"/>
          <w:color w:val="ff0000"/>
          <w:sz w:val="28"/>
        </w:rPr>
        <w:t>№ 77-12/7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424-73/7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424-73/7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424-73/7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Кызылозек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