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e4ee" w14:textId="234e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Косшынырау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декабря 2020 года № 425-73/8. Зарегистрировано Департаментом юстиции Кызылординской области 29 декабря 2020 года № 7971.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Косшынырау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208 607,7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7 257,0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201 274,7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212 760,7 тысяч тенге,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-4 153,0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4 153,0 тысяч тенге;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4 153,0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03.12.2021 </w:t>
      </w:r>
      <w:r>
        <w:rPr>
          <w:rFonts w:ascii="Times New Roman"/>
          <w:b w:val="false"/>
          <w:i w:val="false"/>
          <w:color w:val="000000"/>
          <w:sz w:val="28"/>
        </w:rPr>
        <w:t>№ 90-14/6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Косшынырау в сумме на 2021 год – 69 968 тысяч тенге, на 2022 год – 70 135 тысяч тенге, на 2023 год – 71 434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Косшынырау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73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№425-73/8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2021 год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03.12.2021 </w:t>
      </w:r>
      <w:r>
        <w:rPr>
          <w:rFonts w:ascii="Times New Roman"/>
          <w:b w:val="false"/>
          <w:i w:val="false"/>
          <w:color w:val="ff0000"/>
          <w:sz w:val="28"/>
        </w:rPr>
        <w:t>№ 90-14/6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425-73/8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425-73/8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425-73/8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Косшынырау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