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d5bf" w14:textId="8d4d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Акжарма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декабря 2020 года № 420-73/3. Зарегистрировано Департаментом юстиции Кызылординской области 29 декабря 2020 года № 7980.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70 082,0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65 359,0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72 076,5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- 1 994,5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1 994,5 тысяч тенге;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- 1 994,5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03.12.2021 </w:t>
      </w:r>
      <w:r>
        <w:rPr>
          <w:rFonts w:ascii="Times New Roman"/>
          <w:b w:val="false"/>
          <w:i w:val="false"/>
          <w:color w:val="000000"/>
          <w:sz w:val="28"/>
        </w:rPr>
        <w:t>№ 87-14/3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Акжарма в сумме на 2021 год – 58 054 тысяч тенге, на 2022 год– 59 195 тысяч тенге, на 2023 год – 60 115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Акжарма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73 сессии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№420-73/3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03.12.2021 </w:t>
      </w:r>
      <w:r>
        <w:rPr>
          <w:rFonts w:ascii="Times New Roman"/>
          <w:b w:val="false"/>
          <w:i w:val="false"/>
          <w:color w:val="ff0000"/>
          <w:sz w:val="28"/>
        </w:rPr>
        <w:t>№ 87-14/3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420-73/3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420-73/3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420-73/3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Акжарма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