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8f71" w14:textId="a498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6 февраля 2020 года № 8-қ. Зарегистрировано Департаментом юстиции Кызылординской области 6 февраля 2020 года № 7239.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Аральского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Аральского района Жумагулова Б.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Аральского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2020 года № 8-қ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сад "Сартай" коммунального государственного учреждения "Аппарат акима города Аральск"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сад "Гулдер" коммунального государственного учреждения "Аппарат акима города Аральск"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сад "Алтын балык" коммунального государственного учреждения "Аппарат акима города Аральск"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"Карлыгаш" коммунального государственного учреждения "Аппарат акима города Аральск"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"Шагала" коммунального государственного учреждения "Аппарат акима города Аральск"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"Жазира" коммунального государственного учреждения "Аппарат акима города Аральск"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"Балдырган" коммунального государственного учреждения "Аппарат акима города Аральск"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"Толкын" коммунального государственного учреждения "Аппарат акима города Аральск"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Яслисад "Айдын" коммунального государственного учреждения "Аппарат акима сельского округа Боген"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Мергенсай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Яслисад "Желкен" коммунального государственного учреждения "Аппарат акима сельского округа Мергенсай"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Райым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Яслисад "Акбота" коммунального государственного учреждения "Аппарат акима сельского округа Райым"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"Акбулак" коммунального государственного учреждения "Аппарат акима сельского округа Октябрь"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Акирек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"Кызгалдак" коммунального государственного учреждения "Аппарат акима сельского округа Акирек"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Жанакурылыс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"Балбобек" коммунального государственного учреждения "Аппарат акима сельского округа Жанакурылыс"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Сазды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"Балауса" коммунального государственного учреждения "Аппарат акима сельского округа Сазды"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Райым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предприятия Детский сад "Рауан" коммунального государственного учреждения "Аппарат акима сельского округа Райым"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Жаксыкылыш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"Мерей" коммунального государственного учреждения "Аппарат акима поселка Жаксыкылыш"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"Шаттык" коммунального государственного учреждения "Аппарат акима сельского округа Каракум"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Саксаульск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"Жауказын" коммунального государственного учреждения "Аппарат акима поселка Саксаульск"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Санаторный Ясли-сад "Мереке" коммунального государственного учреждение "Аппарат акима города Аральск"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"Рамазан"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"Аялан"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"Інжу"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Акмуканова Нургул (частный детский сад "Еркем-ай")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"Нұр-Ай балабақшасы"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"Балбубек"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Камыстыбас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Нуржанова Даншат (частный детский сад "Нұрай")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Саксаульск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"Жания" балабақшасы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Саксаульск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Смагулова Лаззат (частный детский сад "Ер-Нур")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Саксаульск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"Алма Рай"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Бекбаул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Телеутаев Даулет Ажмуратович (частный детский сад "Кулаш")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Сапак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Сермуханова Куралай Абильмазиновна (частный детский сад "Жадыра")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Амануткель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Маханова Жамила (частный детский сад "Зере")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днҰм пребывания при коммунальном государственном учреждении "Школа-лицей № 62 имени Жараскана Абдрашева" коммунального государственного учреждения "Аральский районный отдел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днҰм пребывания при коммунальном государственном учреждении "Средняя школа № 260" коммунального государственного учреждения "Аральский районный отдел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днҰм пребывания при коммунальном государственном учреждении "Школа-гимназия № 262" коммунального государственного учреждения "Аральский районный отдел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Жаксыкылыш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днҰм пребывания при коммунальном государственном учреждении "Средняя школа № 19"коммунального государственного учреждения "Аральский районный отдел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Ақбасты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днҰм пребывания при коммунальном государственном учреждении "Средняя школа № 22" коммунального государственного учреждения "Аральский районный отдел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днҰм пребывания при коммунальном государственном учреждении "Средняя школа № 59" коммунального государственного учреждения "Аральский районный отдел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Укулисай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днҰм пребывания при коммунальном государственном учреждении "Основная школа № 265" коммунального государственного учреждения "Аральский районный отдел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 округ Аралкум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днҰм пребывания при коммунальном государственном учреждении "Средняя школа № 61" коммунального государственного учреждения "Аральский районный отдел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Акирек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днҰм пребывания при коммунальном государственном учреждении "Средняя школа № 63" коммунального государственного учреждения "Аральский районный отдел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Шомишколь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днҰм пребывания при коммунальном государственном учреждении "Средняя школа № 66" коммунального государственного учреждения "Аральский районный отдел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днҰм пребывания при коммунальном государственном учреждении "Средняя школа № 67" коммунального государственного учреждения "Аральский районный отдел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Райым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днҰм пребывания при коммунальном государственном учреждении "Средняя школа № 72" коммунального государственного учреждения "Аральский районный отдел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Аманоткель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днҰм пребывания при коммунальном государственном учреждении "Средняя школа № 73" коммунального государственного учреждения "Аральский районный отдел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днҰм пребывания при коммунальном государственном учреждении "Средняя школа № 77" коммунального государственного учреждения "Аральский районный отдел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Каратерен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днҰм пребывания при коммунальном государственном учреждении "Средняя школа № 82" коммунального государственного учреждения "Аральский районный отдел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Кумбазар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днҰм пребывания при коммунальном государственном учреждении "Средняя школа № 200" коммунального государственного учреждения "Аральский районный отдел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днҰм пребывания при коммунальном государственном учреждении "Основная школа № 227 имени Аманкоса Мустафаева" коммунального государственного учреждения "Аральский районный отдел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Шомиш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днҰм пребывания при коммунальном государственном учреждении "Средняя школа № 263" коммунального государственного учреждения "Аральский районный отдел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днҰм пребывания при коммунальном государственном учреждении "Средняя школа № 81" коммунального государственного учреждения "Аральский районный отдел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4000 тенге – не выше 25250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