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4d80" w14:textId="3404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6 февраля 2020 года № 9-қ. Зарегистрировано Департаментом юстиции Кызылординской области 7 февраля 2020 года № 7243.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трудоустройства лиц состоящих на учете службы пробации и лиц, освобожденных из мест лишения свободы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Аральского района от 17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на 2020 год" (зарегистрировано в Реестре государственной регистрации нормативных правовых актов за номером 7216, опубликовано от 24 января 2020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Аральского района Утешова Р.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Аральского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Товариществом 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ответственностью "Арал курылысы"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Товариществом 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Сервисно – заготовительным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центром "Арал"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2020 года № 9-қ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состоящих на учете службы пробации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(процент)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"Арал курылысы"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2020 года № 9-қ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освобожденных из мест лишения свободы на 2020 год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(процент)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 - заготовительный центр" "Арал"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