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41a5b" w14:textId="2041a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от 19 декабря 2019 года № 289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11 сентября 2020 года № 380. Зарегистрировано Департаментом юстиции Кызылординской области 16 сентября 2020 года № 7647.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от 19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289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2020-2022 годы" (зарегистрировано в Реестре государственной регистрации нормативных правовых актов за номером 7043, опубликовано в эталонном контрольном банке нормативных правовых актов Республики Казахстан от 27 декабря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20 675 219,9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1 846 791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9 325,3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50 500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18 768 603,6 тысяч тенге, в том числе объем субвенции – 12 407 460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20 815 307,6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1 951 021,3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1 962 645,3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11 624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6 700 тысяч тенге;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6 700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- 2 097 809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2 097 809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2020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Аральского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Бисембаев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Аральского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сентября 2020 года № 380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"19" декабря 2019 года № 289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2020 год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20 675 219,9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1 846 791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137 460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271 028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1 149 362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1 148 862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8 926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`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9 325,3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6 512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18 768 603,6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18 768 603,6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18 768 603,6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2020 год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20 815 307,6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34 641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227 303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предпринимательства, промышленности и туризма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18 803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4 941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5 412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12 800 839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282 540,8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282 540,8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11 723 583,2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11 547 916,2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1 514 258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орденами "Отан", "Данк" от 26 июля 1999 года удостоенных высокого звания "Халық 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1 254 561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151 850,1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76 265,1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обьектов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76 265,1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916 072,8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916 072,8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96 247,3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337 737,5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24 761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2 714 728,4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2 714 728,4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2 312 422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92 075,8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1 951 021,3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1 962 645,3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физическим лицам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- 2 097 809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2 097 809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1 962 645,3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1 962 645,3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  <w:bookmarkEnd w:id="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1 962 645,3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146 787,7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146 787,7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146 787,7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