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53d2d" w14:textId="8653d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Аральского районного маслихата от 26 декабря 2019 года № 312 "О бюджете сельского округа Косаман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30 сентября 2020 года № 401. Зарегистрировано Департаментом юстиции Кызылординской области 5 октября 2020 года № 7671.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Аральский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Аральского районного маслихата от 26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312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Косаман на 2020-2022 годы" (зарегистрировано в Реестре государственной регистрации нормативных правовых актов за номером 7176, опубликовано в эталонном контрольном банке нормативных правовых актов Республики Казахстан от 17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Косаман на 2020-2022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43 112,5 тысяч тенге;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1 602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986,5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40 524 тысяч тенге, из них субвенции – 37 998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43 112,5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0; 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– 0.".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Аральского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Бисембаев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Аральского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сентября 2020 года № 401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2019 года № 312</w:t>
            </w:r>
          </w:p>
        </w:tc>
      </w:tr>
    </w:tbl>
    <w:bookmarkStart w:name="z3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Косаман на 2020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43 112,5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43 112,5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экономической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