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04d2" w14:textId="db60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303 "О бюджете сельского округа Бекбауыл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424. Зарегистрировано Департаментом юстиции Кызылординской области 15 декабря 2020 года № 7917.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Бекбауыл на 2020-2022 годы" (зарегистрировано в Реестре государственной регистрации нормативных правовых актов за номером 7166,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Бекбауыл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52 915,9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90,9;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52 915,9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303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